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A7214" w14:textId="77777777" w:rsidR="00204BDF" w:rsidRDefault="00204BDF" w:rsidP="00D43F0F">
      <w:pPr>
        <w:pStyle w:val="NoSpacing"/>
        <w:spacing w:after="580"/>
        <w:rPr>
          <w:rFonts w:ascii="Arial" w:hAnsi="Arial" w:cs="Arial"/>
        </w:rPr>
      </w:pPr>
    </w:p>
    <w:p w14:paraId="01DE7B27" w14:textId="2D1BD379" w:rsidR="00711710" w:rsidRPr="00711710" w:rsidRDefault="00B514E5" w:rsidP="00711710">
      <w:pPr>
        <w:pStyle w:val="NoSpacing"/>
        <w:spacing w:after="580"/>
        <w:rPr>
          <w:rFonts w:ascii="Arial" w:hAnsi="Arial" w:cs="Arial"/>
          <w:b/>
          <w:sz w:val="24"/>
        </w:rPr>
      </w:pPr>
      <w:r w:rsidRPr="00254EF9">
        <w:rPr>
          <w:rFonts w:ascii="Arial" w:hAnsi="Arial" w:cs="Arial"/>
          <w:b/>
          <w:noProof/>
          <w:sz w:val="24"/>
        </w:rPr>
        <mc:AlternateContent>
          <mc:Choice Requires="wpc">
            <w:drawing>
              <wp:anchor distT="0" distB="0" distL="114300" distR="114300" simplePos="0" relativeHeight="251659264" behindDoc="0" locked="1" layoutInCell="1" allowOverlap="1" wp14:anchorId="1B3D7084" wp14:editId="55856AE6">
                <wp:simplePos x="0" y="0"/>
                <wp:positionH relativeFrom="page">
                  <wp:align>left</wp:align>
                </wp:positionH>
                <wp:positionV relativeFrom="page">
                  <wp:posOffset>0</wp:posOffset>
                </wp:positionV>
                <wp:extent cx="7560000" cy="2563200"/>
                <wp:effectExtent l="0" t="0" r="3175" b="8890"/>
                <wp:wrapTopAndBottom/>
                <wp:docPr id="12" name="Canva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2"/>
                        </a:solidFill>
                      </wpc:bg>
                      <wpc:whole/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4813200" cy="25628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C3BE863" w14:textId="7F762FC0" w:rsidR="005F18A7" w:rsidRPr="00D43F0F" w:rsidRDefault="005F18A7" w:rsidP="00B514E5">
                              <w:pPr>
                                <w:pStyle w:val="Title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3D Printing</w:t>
                              </w:r>
                              <w:r>
                                <w:rPr>
                                  <w:lang w:val="en-US"/>
                                </w:rPr>
                                <w:br/>
                                <w:t>Submission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0" tIns="216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33629" y="1071556"/>
                            <a:ext cx="1458471" cy="565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7559675" cy="1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180000" cy="25628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7379675" y="0"/>
                            <a:ext cx="180000" cy="25628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3D7084" id="Canvas 12" o:spid="_x0000_s1026" editas="canvas" style="position:absolute;margin-left:0;margin-top:0;width:595.3pt;height:201.85pt;z-index:251659264;mso-position-horizontal:left;mso-position-horizontal-relative:page;mso-position-vertical-relative:page;mso-width-relative:margin;mso-height-relative:margin" coordsize="75596,25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596;height:25628;visibility:visible;mso-wrap-style:square" filled="t" fillcolor="#f9a8df [3205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width:48132;height:25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" fillcolor="#7c00ff [3204]" stroked="f" strokeweight=".5pt">
                  <v:textbox inset="15mm,6mm">
                    <w:txbxContent>
                      <w:p w14:paraId="6C3BE863" w14:textId="7F762FC0" w:rsidR="005F18A7" w:rsidRPr="00D43F0F" w:rsidRDefault="005F18A7" w:rsidP="00B514E5">
                        <w:pPr>
                          <w:pStyle w:val="Title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3D Printing</w:t>
                        </w:r>
                        <w:r>
                          <w:rPr>
                            <w:lang w:val="en-US"/>
                          </w:rPr>
                          <w:br/>
                          <w:t>Submission Form</w:t>
                        </w:r>
                      </w:p>
                    </w:txbxContent>
                  </v:textbox>
                </v:shape>
                <v:shape id="Picture 14" o:spid="_x0000_s1029" type="#_x0000_t75" alt="Shape&#10;&#10;Description automatically generated with medium confidence" style="position:absolute;left:53336;top:10715;width:14585;height:5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">
                  <v:imagedata r:id="rId15" o:title="Shape&#10;&#10;Description automatically generated with medium confidence"/>
                  <v:path arrowok="t"/>
                </v:shape>
                <v:rect id="Rectangle 29" o:spid="_x0000_s1030" style="position:absolute;width:7559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" fillcolor="white [3212]" stroked="f" strokeweight="2pt"/>
                <v:rect id="Rectangle 30" o:spid="_x0000_s1031" style="position:absolute;width:1800;height:25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" fillcolor="white [3212]" stroked="f" strokeweight="2pt"/>
                <v:rect id="Rectangle 31" o:spid="_x0000_s1032" style="position:absolute;left:73796;width:1800;height:25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" fillcolor="white [3212]" stroked="f" strokeweight="2pt"/>
                <w10:wrap type="topAndBottom" anchorx="page" anchory="page"/>
                <w10:anchorlock/>
              </v:group>
            </w:pict>
          </mc:Fallback>
        </mc:AlternateContent>
      </w:r>
      <w:r w:rsidR="00204BDF" w:rsidRPr="00254EF9">
        <w:rPr>
          <w:rFonts w:ascii="Arial" w:hAnsi="Arial" w:cs="Arial"/>
          <w:b/>
          <w:sz w:val="24"/>
        </w:rPr>
        <w:t>Please fill in all entries of this form. Export and upload this document in PDF form along with other required files.</w:t>
      </w:r>
      <w:r w:rsidR="00E5053B" w:rsidRPr="00254EF9">
        <w:rPr>
          <w:rFonts w:ascii="Arial" w:hAnsi="Arial" w:cs="Arial"/>
          <w:b/>
          <w:sz w:val="24"/>
        </w:rPr>
        <w:t xml:space="preserve"> </w:t>
      </w:r>
    </w:p>
    <w:tbl>
      <w:tblPr>
        <w:tblStyle w:val="TableGrid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499"/>
      </w:tblGrid>
      <w:tr w:rsidR="006339A9" w14:paraId="4E160051" w14:textId="77777777" w:rsidTr="00675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il"/>
            </w:tcBorders>
          </w:tcPr>
          <w:p w14:paraId="642A68F1" w14:textId="77777777" w:rsidR="006339A9" w:rsidRPr="00204BDF" w:rsidRDefault="006339A9" w:rsidP="00675A1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 DETAILS </w:t>
            </w:r>
          </w:p>
        </w:tc>
        <w:tc>
          <w:tcPr>
            <w:tcW w:w="8499" w:type="dxa"/>
            <w:tcBorders>
              <w:top w:val="nil"/>
            </w:tcBorders>
          </w:tcPr>
          <w:p w14:paraId="4A08C90E" w14:textId="77777777" w:rsidR="006339A9" w:rsidRDefault="006339A9" w:rsidP="00675A13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339A9" w14:paraId="6C0651F0" w14:textId="77777777" w:rsidTr="00675A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8" w:space="0" w:color="auto"/>
              <w:left w:val="nil"/>
              <w:right w:val="nil"/>
            </w:tcBorders>
          </w:tcPr>
          <w:p w14:paraId="3D170249" w14:textId="77777777" w:rsidR="006339A9" w:rsidRPr="00E5053B" w:rsidRDefault="006339A9" w:rsidP="00675A13">
            <w:pPr>
              <w:pStyle w:val="BodyText"/>
              <w:rPr>
                <w:rFonts w:ascii="Arial" w:hAnsi="Arial" w:cs="Arial"/>
                <w:b/>
              </w:rPr>
            </w:pPr>
            <w:r w:rsidRPr="00E5053B">
              <w:rPr>
                <w:rFonts w:ascii="Arial" w:hAnsi="Arial" w:cs="Arial"/>
                <w:b/>
              </w:rPr>
              <w:t>Printer Selection</w:t>
            </w:r>
          </w:p>
        </w:tc>
        <w:sdt>
          <w:sdtPr>
            <w:rPr>
              <w:rFonts w:ascii="Arial" w:hAnsi="Arial" w:cs="Arial"/>
            </w:rPr>
            <w:alias w:val="Select Printer"/>
            <w:tag w:val="Select Printer"/>
            <w:id w:val="-1030567811"/>
            <w:placeholder>
              <w:docPart w:val="23BFFBCD133D4460963AD203B83F6949"/>
            </w:placeholder>
            <w:showingPlcHdr/>
            <w:dropDownList>
              <w:listItem w:displayText="Replicator+" w:value="Replicator+"/>
              <w:listItem w:displayText="Z18" w:value="Z18"/>
            </w:dropDownList>
          </w:sdtPr>
          <w:sdtEndPr/>
          <w:sdtContent>
            <w:tc>
              <w:tcPr>
                <w:tcW w:w="8499" w:type="dxa"/>
                <w:tcBorders>
                  <w:top w:val="single" w:sz="8" w:space="0" w:color="auto"/>
                  <w:left w:val="nil"/>
                  <w:right w:val="nil"/>
                </w:tcBorders>
              </w:tcPr>
              <w:p w14:paraId="36BF82B6" w14:textId="77777777" w:rsidR="006339A9" w:rsidRDefault="006339A9" w:rsidP="00675A13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C308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339A9" w14:paraId="28A0BF90" w14:textId="77777777" w:rsidTr="00675A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nil"/>
              <w:right w:val="nil"/>
            </w:tcBorders>
          </w:tcPr>
          <w:p w14:paraId="49824B83" w14:textId="77777777" w:rsidR="006339A9" w:rsidRPr="00E5053B" w:rsidRDefault="006339A9" w:rsidP="00675A13">
            <w:pPr>
              <w:pStyle w:val="Body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Print Time </w:t>
            </w:r>
          </w:p>
        </w:tc>
        <w:sdt>
          <w:sdtPr>
            <w:rPr>
              <w:rFonts w:ascii="Arial" w:hAnsi="Arial" w:cs="Arial"/>
            </w:rPr>
            <w:id w:val="1667438181"/>
            <w:placeholder>
              <w:docPart w:val="54EF506D399C4DF8B77E57743C5895CE"/>
            </w:placeholder>
            <w:showingPlcHdr/>
            <w:text/>
          </w:sdtPr>
          <w:sdtEndPr/>
          <w:sdtContent>
            <w:tc>
              <w:tcPr>
                <w:tcW w:w="8499" w:type="dxa"/>
                <w:tcBorders>
                  <w:left w:val="nil"/>
                  <w:right w:val="nil"/>
                </w:tcBorders>
              </w:tcPr>
              <w:p w14:paraId="2697CD03" w14:textId="77777777" w:rsidR="006339A9" w:rsidRDefault="006339A9" w:rsidP="00675A13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4771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AB640E" w14:textId="625F27D4" w:rsidR="006339A9" w:rsidRDefault="006339A9" w:rsidP="006339A9">
      <w:pPr>
        <w:pStyle w:val="BodyText"/>
      </w:pPr>
    </w:p>
    <w:tbl>
      <w:tblPr>
        <w:tblStyle w:val="TableGrid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9"/>
        <w:gridCol w:w="61"/>
      </w:tblGrid>
      <w:tr w:rsidR="006339A9" w14:paraId="4D08C7B5" w14:textId="77777777" w:rsidTr="00416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9" w:type="dxa"/>
            <w:tcBorders>
              <w:top w:val="nil"/>
              <w:bottom w:val="single" w:sz="4" w:space="0" w:color="auto"/>
            </w:tcBorders>
          </w:tcPr>
          <w:p w14:paraId="5C9B55A2" w14:textId="13CD62EF" w:rsidR="006339A9" w:rsidRPr="00204BDF" w:rsidRDefault="006339A9" w:rsidP="00675A1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INSERT SCREENSHOT OF BUILD PLATE </w:t>
            </w:r>
          </w:p>
        </w:tc>
        <w:tc>
          <w:tcPr>
            <w:tcW w:w="61" w:type="dxa"/>
            <w:tcBorders>
              <w:top w:val="nil"/>
              <w:bottom w:val="single" w:sz="4" w:space="0" w:color="auto"/>
            </w:tcBorders>
          </w:tcPr>
          <w:p w14:paraId="4E311BEA" w14:textId="77777777" w:rsidR="006339A9" w:rsidRDefault="006339A9" w:rsidP="00675A13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A14F914" w14:textId="77777777" w:rsidR="0041677C" w:rsidRDefault="0041677C" w:rsidP="006339A9">
      <w:pPr>
        <w:pStyle w:val="BodyText"/>
      </w:pPr>
    </w:p>
    <w:p w14:paraId="7787CAAD" w14:textId="5DF07699" w:rsidR="006339A9" w:rsidRPr="006339A9" w:rsidRDefault="00C6399B" w:rsidP="006339A9">
      <w:pPr>
        <w:pStyle w:val="BodyText"/>
      </w:pPr>
      <w:r>
        <w:rPr>
          <w:noProof/>
        </w:rPr>
        <w:pict w14:anchorId="2454E6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0.05pt;height:272.9pt;mso-width-percent:0;mso-height-percent:0;mso-width-percent:0;mso-height-percent:0">
            <v:imagedata r:id="rId16" o:title="benchyss"/>
          </v:shape>
        </w:pict>
      </w:r>
    </w:p>
    <w:p w14:paraId="7ECE106D" w14:textId="34C28D26" w:rsidR="00E5053B" w:rsidRPr="00E5053B" w:rsidRDefault="00E5053B" w:rsidP="00E5053B">
      <w:pPr>
        <w:pStyle w:val="NoSpacing"/>
        <w:spacing w:after="58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B7FCF4F" w14:textId="77777777" w:rsidR="0041677C" w:rsidRDefault="004167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F27518C" w14:textId="3EFA1603" w:rsidR="005C1F3D" w:rsidRPr="00254EF9" w:rsidRDefault="00934954" w:rsidP="005C1F3D">
      <w:pPr>
        <w:pStyle w:val="BodyText"/>
        <w:rPr>
          <w:rFonts w:ascii="Arial" w:hAnsi="Arial" w:cs="Arial"/>
          <w:b/>
          <w:sz w:val="24"/>
        </w:rPr>
      </w:pPr>
      <w:r w:rsidRPr="00254EF9">
        <w:rPr>
          <w:rFonts w:ascii="Arial" w:hAnsi="Arial" w:cs="Arial"/>
          <w:b/>
          <w:sz w:val="24"/>
        </w:rPr>
        <w:lastRenderedPageBreak/>
        <w:t xml:space="preserve">Before submitting </w:t>
      </w:r>
      <w:r w:rsidR="00EB4CC9">
        <w:rPr>
          <w:rFonts w:ascii="Arial" w:hAnsi="Arial" w:cs="Arial"/>
          <w:b/>
          <w:sz w:val="24"/>
        </w:rPr>
        <w:t>your 3D print jobs to the MakerB</w:t>
      </w:r>
      <w:r w:rsidRPr="00254EF9">
        <w:rPr>
          <w:rFonts w:ascii="Arial" w:hAnsi="Arial" w:cs="Arial"/>
          <w:b/>
          <w:sz w:val="24"/>
        </w:rPr>
        <w:t>ot Innovation Centre, please ensure you h</w:t>
      </w:r>
      <w:r w:rsidR="0050686E" w:rsidRPr="00254EF9">
        <w:rPr>
          <w:rFonts w:ascii="Arial" w:hAnsi="Arial" w:cs="Arial"/>
          <w:b/>
          <w:sz w:val="24"/>
        </w:rPr>
        <w:t>ave done the following:</w:t>
      </w: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E7FAF" w14:paraId="3E97D1B2" w14:textId="77777777" w:rsidTr="003E7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5879CD2" w14:textId="17914E1A" w:rsidR="003E7FAF" w:rsidRPr="003E7FAF" w:rsidRDefault="003E7FAF" w:rsidP="00B67FF8">
            <w:pPr>
              <w:pStyle w:val="BodyText"/>
              <w:rPr>
                <w:rFonts w:ascii="Arial" w:hAnsi="Arial" w:cs="Arial"/>
              </w:rPr>
            </w:pPr>
            <w:r w:rsidRPr="003E7FAF">
              <w:rPr>
                <w:rFonts w:ascii="Arial" w:hAnsi="Arial" w:cs="Arial"/>
              </w:rPr>
              <w:t>Exports</w:t>
            </w:r>
          </w:p>
        </w:tc>
      </w:tr>
      <w:tr w:rsidR="003E7FAF" w14:paraId="4DB67C1B" w14:textId="77777777" w:rsidTr="003E7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single" w:sz="4" w:space="0" w:color="auto"/>
            </w:tcBorders>
          </w:tcPr>
          <w:p w14:paraId="6CC3FEE8" w14:textId="77777777" w:rsidR="003E7FAF" w:rsidRPr="003E7FAF" w:rsidRDefault="00C6399B" w:rsidP="003E7FAF">
            <w:pPr>
              <w:pStyle w:val="BodyTex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66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FAF" w:rsidRPr="003E7F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7FAF" w:rsidRPr="003E7FAF">
              <w:rPr>
                <w:rFonts w:ascii="Arial" w:hAnsi="Arial" w:cs="Arial"/>
              </w:rPr>
              <w:t xml:space="preserve"> Collection of .stl files for all models on the build plate/s is supplied.</w:t>
            </w:r>
          </w:p>
          <w:p w14:paraId="3CDE80C6" w14:textId="7D5DD1F2" w:rsidR="003E7FAF" w:rsidRDefault="00C6399B" w:rsidP="00B67FF8">
            <w:pPr>
              <w:pStyle w:val="BodyTex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830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7FAF" w:rsidRPr="003E7FAF">
              <w:rPr>
                <w:rFonts w:ascii="Arial" w:hAnsi="Arial" w:cs="Arial"/>
              </w:rPr>
              <w:t xml:space="preserve"> A .makerbot file for each build plate is supplied.</w:t>
            </w:r>
          </w:p>
          <w:p w14:paraId="600C2A0F" w14:textId="480E3AC3" w:rsidR="0050686E" w:rsidRPr="003E7FAF" w:rsidRDefault="00C6399B" w:rsidP="00B67FF8">
            <w:pPr>
              <w:pStyle w:val="BodyTex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971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686E">
              <w:rPr>
                <w:rFonts w:ascii="Arial" w:hAnsi="Arial" w:cs="Arial"/>
              </w:rPr>
              <w:t xml:space="preserve"> A PDF of this filled out form has been saved and uploaded.</w:t>
            </w:r>
          </w:p>
        </w:tc>
      </w:tr>
      <w:tr w:rsidR="003E7FAF" w14:paraId="31AE8564" w14:textId="77777777" w:rsidTr="003E7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bottom w:val="single" w:sz="4" w:space="0" w:color="auto"/>
            </w:tcBorders>
          </w:tcPr>
          <w:p w14:paraId="580AA899" w14:textId="77777777" w:rsidR="003E7FAF" w:rsidRDefault="003E7FAF" w:rsidP="003E7FAF">
            <w:pPr>
              <w:pStyle w:val="BodyText"/>
              <w:rPr>
                <w:rFonts w:ascii="Arial" w:hAnsi="Arial" w:cs="Arial"/>
              </w:rPr>
            </w:pPr>
          </w:p>
          <w:p w14:paraId="22AF1467" w14:textId="1E9BC1EF" w:rsidR="003E7FAF" w:rsidRPr="003E7FAF" w:rsidRDefault="003E7FAF" w:rsidP="003E7FAF">
            <w:pPr>
              <w:pStyle w:val="Body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Settings</w:t>
            </w:r>
          </w:p>
        </w:tc>
      </w:tr>
      <w:tr w:rsidR="00204BDF" w14:paraId="63A13419" w14:textId="77777777" w:rsidTr="003E7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single" w:sz="4" w:space="0" w:color="auto"/>
            </w:tcBorders>
          </w:tcPr>
          <w:p w14:paraId="073DA673" w14:textId="3B1F7FDE" w:rsidR="00586B35" w:rsidRPr="003E7FAF" w:rsidRDefault="00C6399B" w:rsidP="005903B0">
            <w:pPr>
              <w:pStyle w:val="BodyTex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460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86B35" w:rsidRPr="003E7FAF">
              <w:rPr>
                <w:rFonts w:ascii="Arial" w:hAnsi="Arial" w:cs="Arial"/>
              </w:rPr>
              <w:t xml:space="preserve"> The supplied .print template has been used to populate the build plate.</w:t>
            </w:r>
          </w:p>
          <w:p w14:paraId="20C682DF" w14:textId="2D8B9E90" w:rsidR="00D66E74" w:rsidRPr="003E7FAF" w:rsidRDefault="00C6399B" w:rsidP="005903B0">
            <w:pPr>
              <w:pStyle w:val="BodyTex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753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596" w:rsidRPr="003E7F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2596" w:rsidRPr="003E7FAF">
              <w:rPr>
                <w:rFonts w:ascii="Arial" w:hAnsi="Arial" w:cs="Arial"/>
              </w:rPr>
              <w:t xml:space="preserve"> </w:t>
            </w:r>
            <w:r w:rsidR="00D66E74" w:rsidRPr="003E7FAF">
              <w:rPr>
                <w:rFonts w:ascii="Arial" w:hAnsi="Arial" w:cs="Arial"/>
              </w:rPr>
              <w:t xml:space="preserve">Breakaway supports </w:t>
            </w:r>
            <w:r w:rsidR="000C442A" w:rsidRPr="003E7FAF">
              <w:rPr>
                <w:rFonts w:ascii="Arial" w:hAnsi="Arial" w:cs="Arial"/>
              </w:rPr>
              <w:t>has been</w:t>
            </w:r>
            <w:r w:rsidR="00D66E74" w:rsidRPr="003E7FAF">
              <w:rPr>
                <w:rFonts w:ascii="Arial" w:hAnsi="Arial" w:cs="Arial"/>
              </w:rPr>
              <w:t xml:space="preserve"> selected</w:t>
            </w:r>
            <w:r w:rsidR="000C442A" w:rsidRPr="003E7FAF">
              <w:rPr>
                <w:rFonts w:ascii="Arial" w:hAnsi="Arial" w:cs="Arial"/>
              </w:rPr>
              <w:t xml:space="preserve"> before export</w:t>
            </w:r>
            <w:r w:rsidR="00D66E74" w:rsidRPr="003E7FAF">
              <w:rPr>
                <w:rFonts w:ascii="Arial" w:hAnsi="Arial" w:cs="Arial"/>
              </w:rPr>
              <w:t>.</w:t>
            </w:r>
          </w:p>
          <w:p w14:paraId="34C526AF" w14:textId="0DA50717" w:rsidR="00D66E74" w:rsidRPr="003E7FAF" w:rsidRDefault="00C6399B" w:rsidP="005903B0">
            <w:pPr>
              <w:pStyle w:val="BodyTex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569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E74" w:rsidRPr="003E7F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6E74" w:rsidRPr="003E7FAF">
              <w:rPr>
                <w:rFonts w:ascii="Arial" w:hAnsi="Arial" w:cs="Arial"/>
              </w:rPr>
              <w:t xml:space="preserve"> </w:t>
            </w:r>
            <w:r w:rsidR="0050686E">
              <w:rPr>
                <w:rFonts w:ascii="Arial" w:hAnsi="Arial" w:cs="Arial"/>
              </w:rPr>
              <w:t>O</w:t>
            </w:r>
            <w:r w:rsidR="00D66E74" w:rsidRPr="003E7FAF">
              <w:rPr>
                <w:rFonts w:ascii="Arial" w:hAnsi="Arial" w:cs="Arial"/>
              </w:rPr>
              <w:t>verhang</w:t>
            </w:r>
            <w:r w:rsidR="0050686E">
              <w:rPr>
                <w:rFonts w:ascii="Arial" w:hAnsi="Arial" w:cs="Arial"/>
              </w:rPr>
              <w:t>s have</w:t>
            </w:r>
            <w:r w:rsidR="00D66E74" w:rsidRPr="003E7FAF">
              <w:rPr>
                <w:rFonts w:ascii="Arial" w:hAnsi="Arial" w:cs="Arial"/>
              </w:rPr>
              <w:t xml:space="preserve"> been reduced as much as possible.</w:t>
            </w:r>
          </w:p>
          <w:p w14:paraId="373EE5A6" w14:textId="3AC50576" w:rsidR="00D66E74" w:rsidRPr="003E7FAF" w:rsidRDefault="00C6399B" w:rsidP="005903B0">
            <w:pPr>
              <w:pStyle w:val="BodyTex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2151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E74" w:rsidRPr="003E7F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6E74" w:rsidRPr="003E7FAF">
              <w:rPr>
                <w:rFonts w:ascii="Arial" w:hAnsi="Arial" w:cs="Arial"/>
              </w:rPr>
              <w:t xml:space="preserve"> Any cylindrical</w:t>
            </w:r>
            <w:r w:rsidR="0050686E">
              <w:rPr>
                <w:rFonts w:ascii="Arial" w:hAnsi="Arial" w:cs="Arial"/>
              </w:rPr>
              <w:t xml:space="preserve"> models are oriented vertically, where possible.</w:t>
            </w:r>
          </w:p>
          <w:p w14:paraId="53E34DC5" w14:textId="530066FB" w:rsidR="00586B35" w:rsidRPr="003E7FAF" w:rsidRDefault="00C6399B" w:rsidP="00586B35">
            <w:pPr>
              <w:pStyle w:val="BodyTex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271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B35" w:rsidRPr="003E7F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86B35" w:rsidRPr="003E7FAF">
              <w:rPr>
                <w:rFonts w:ascii="Arial" w:hAnsi="Arial" w:cs="Arial"/>
              </w:rPr>
              <w:t xml:space="preserve"> All models are oriented such that the side with the largest surface area sits on the build plate.</w:t>
            </w:r>
          </w:p>
          <w:p w14:paraId="00669D3D" w14:textId="37BE2281" w:rsidR="00052596" w:rsidRDefault="00C6399B" w:rsidP="003E7FAF">
            <w:pPr>
              <w:pStyle w:val="BodyTex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269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B35" w:rsidRPr="003E7F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86B35" w:rsidRPr="003E7FAF">
              <w:rPr>
                <w:rFonts w:ascii="Arial" w:hAnsi="Arial" w:cs="Arial"/>
              </w:rPr>
              <w:t xml:space="preserve"> Changes to any default print settings have been stated in the “Notes” section of </w:t>
            </w:r>
            <w:r w:rsidR="0050686E">
              <w:rPr>
                <w:rFonts w:ascii="Arial" w:hAnsi="Arial" w:cs="Arial"/>
              </w:rPr>
              <w:t>the Innovation Centre.</w:t>
            </w:r>
          </w:p>
        </w:tc>
      </w:tr>
    </w:tbl>
    <w:p w14:paraId="3B5E35B7" w14:textId="77777777" w:rsidR="00711710" w:rsidRDefault="00711710" w:rsidP="00B67FF8">
      <w:pPr>
        <w:pStyle w:val="BodyText"/>
        <w:rPr>
          <w:rFonts w:ascii="Arial" w:hAnsi="Arial" w:cs="Arial"/>
        </w:rPr>
      </w:pPr>
    </w:p>
    <w:p w14:paraId="25A7C3F3" w14:textId="0149623B" w:rsidR="00711710" w:rsidRDefault="00711710" w:rsidP="00B67FF8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For any queries please consult this page or send an email to:</w:t>
      </w:r>
    </w:p>
    <w:p w14:paraId="16B0F4D1" w14:textId="2658871E" w:rsidR="005903B0" w:rsidRPr="00711710" w:rsidRDefault="008A0C53" w:rsidP="00B67FF8">
      <w:pPr>
        <w:pStyle w:val="BodyText"/>
        <w:rPr>
          <w:rFonts w:ascii="Arial" w:hAnsi="Arial" w:cs="Arial"/>
        </w:rPr>
      </w:pPr>
      <w:hyperlink r:id="rId17" w:history="1">
        <w:r w:rsidRPr="006B4D23">
          <w:rPr>
            <w:rStyle w:val="Hyperlink"/>
            <w:rFonts w:ascii="Arial" w:hAnsi="Arial" w:cs="Arial"/>
            <w:b/>
          </w:rPr>
          <w:t>3dprint-creatorspace@unimelb.edu.au</w:t>
        </w:r>
      </w:hyperlink>
    </w:p>
    <w:sectPr w:rsidR="005903B0" w:rsidRPr="00711710" w:rsidSect="00A45401">
      <w:headerReference w:type="default" r:id="rId18"/>
      <w:headerReference w:type="first" r:id="rId19"/>
      <w:pgSz w:w="11907" w:h="16839" w:code="9"/>
      <w:pgMar w:top="851" w:right="851" w:bottom="851" w:left="851" w:header="178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4ADCB" w14:textId="77777777" w:rsidR="00C6399B" w:rsidRDefault="00C6399B" w:rsidP="002B7185">
      <w:r>
        <w:rPr>
          <w:noProof/>
        </w:rPr>
        <w:pict w14:anchorId="318D249A">
          <v:rect id="_x0000_i1027" alt="" style="width:.45pt;height:.05pt;mso-width-percent:0;mso-height-percent:0;mso-width-percent:0;mso-height-percent:0" o:hrpct="1" o:hralign="center" o:hrstd="t" o:hr="t" fillcolor="#a0a0a0" stroked="f"/>
        </w:pict>
      </w:r>
    </w:p>
    <w:p w14:paraId="72BC015C" w14:textId="77777777" w:rsidR="00C6399B" w:rsidRDefault="00C6399B" w:rsidP="002B7185"/>
  </w:endnote>
  <w:endnote w:type="continuationSeparator" w:id="0">
    <w:p w14:paraId="5024805C" w14:textId="77777777" w:rsidR="00C6399B" w:rsidRDefault="00C6399B" w:rsidP="002B7185">
      <w:r>
        <w:rPr>
          <w:noProof/>
        </w:rPr>
        <w:pict w14:anchorId="47ED89B3">
          <v:rect id="_x0000_i1026" alt="" style="width:.45pt;height:.05pt;mso-width-percent:0;mso-height-percent:0;mso-width-percent:0;mso-height-percent:0" o:hrpct="1" o:hralign="center" o:hrstd="t" o:hr="t" fillcolor="#a0a0a0" stroked="f"/>
        </w:pict>
      </w:r>
    </w:p>
    <w:p w14:paraId="235D28A8" w14:textId="77777777" w:rsidR="00C6399B" w:rsidRDefault="00C6399B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ular Std Book">
    <w:panose1 w:val="020B0604020202020204"/>
    <w:charset w:val="00"/>
    <w:family w:val="swiss"/>
    <w:notTrueType/>
    <w:pitch w:val="variable"/>
    <w:sig w:usb0="8000002F" w:usb1="5000E47B" w:usb2="00000008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3DF48" w14:textId="77777777" w:rsidR="00C6399B" w:rsidRPr="00026DC2" w:rsidRDefault="00C6399B" w:rsidP="007A42F5">
      <w:pPr>
        <w:ind w:right="7370"/>
      </w:pPr>
      <w:r>
        <w:rPr>
          <w:noProof/>
        </w:rPr>
        <w:pict w14:anchorId="4FC9A32C">
          <v:rect id="_x0000_i1029" alt="" style="width:.1pt;height:.05pt;mso-width-percent:0;mso-height-percent:0;mso-width-percent:0;mso-height-percent:0" o:hrpct="1" o:hralign="center" o:hrstd="t" o:hr="t" fillcolor="#a0a0a0" stroked="f"/>
        </w:pict>
      </w:r>
    </w:p>
  </w:footnote>
  <w:footnote w:type="continuationSeparator" w:id="0">
    <w:p w14:paraId="103CC8B8" w14:textId="77777777" w:rsidR="00C6399B" w:rsidRDefault="00C6399B" w:rsidP="007A42F5">
      <w:pPr>
        <w:ind w:right="7370"/>
      </w:pPr>
      <w:r>
        <w:rPr>
          <w:noProof/>
        </w:rPr>
        <w:pict w14:anchorId="06ECEE19">
          <v:rect id="_x0000_i1028" alt="" style="width:.45pt;height:.05pt;mso-width-percent:0;mso-height-percent:0;mso-width-percent:0;mso-height-percent:0" o:hrpct="1" o:hralign="center" o:hrstd="t" o:hr="t" fillcolor="#a0a0a0" stroked="f"/>
        </w:pict>
      </w:r>
    </w:p>
  </w:footnote>
  <w:footnote w:type="continuationNotice" w:id="1">
    <w:p w14:paraId="2B03578A" w14:textId="77777777" w:rsidR="00C6399B" w:rsidRDefault="00C6399B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84008" w14:textId="03EADD60" w:rsidR="00305536" w:rsidRPr="00BB4809" w:rsidRDefault="008D3B44" w:rsidP="00C27984">
    <w:pPr>
      <w:pStyle w:val="Heading1continued"/>
      <w:framePr w:wrap="around"/>
    </w:pPr>
    <w:r>
      <w:t>Submission Checklist</w:t>
    </w:r>
  </w:p>
  <w:p w14:paraId="1D1D5ECE" w14:textId="77777777" w:rsidR="00305536" w:rsidRPr="00213B2D" w:rsidRDefault="00305536" w:rsidP="00BB4939">
    <w:pPr>
      <w:pStyle w:val="BodyText"/>
    </w:pPr>
    <w:r w:rsidRPr="00346066">
      <w:rPr>
        <w:noProof/>
      </w:rPr>
      <mc:AlternateContent>
        <mc:Choice Requires="wps">
          <w:drawing>
            <wp:anchor distT="0" distB="0" distL="114300" distR="114300" simplePos="0" relativeHeight="251740160" behindDoc="0" locked="1" layoutInCell="1" allowOverlap="1" wp14:anchorId="3B2B8315" wp14:editId="0F50881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80000" cy="1080000"/>
              <wp:effectExtent l="0" t="0" r="0" b="6350"/>
              <wp:wrapNone/>
              <wp:docPr id="72" name="whit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108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FA6E08" id="white border" o:spid="_x0000_s1026" style="position:absolute;margin-left:0;margin-top:0;width:14.15pt;height:85.0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" fillcolor="white [3212]" stroked="f" strokeweight="2pt">
              <w10:wrap anchorx="page" anchory="page"/>
              <w10:anchorlock/>
            </v:rect>
          </w:pict>
        </mc:Fallback>
      </mc:AlternateContent>
    </w:r>
    <w:r w:rsidRPr="00346066">
      <w:rPr>
        <w:noProof/>
      </w:rPr>
      <mc:AlternateContent>
        <mc:Choice Requires="wps">
          <w:drawing>
            <wp:anchor distT="0" distB="0" distL="114300" distR="114300" simplePos="0" relativeHeight="251741184" behindDoc="0" locked="1" layoutInCell="1" allowOverlap="1" wp14:anchorId="1F816419" wp14:editId="41E9DE16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180000" cy="1080000"/>
              <wp:effectExtent l="0" t="0" r="0" b="6350"/>
              <wp:wrapNone/>
              <wp:docPr id="73" name="whit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108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FDB5F1" id="white border" o:spid="_x0000_s1026" style="position:absolute;margin-left:-37.05pt;margin-top:0;width:14.15pt;height:85.05pt;z-index:2517411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346066">
      <w:rPr>
        <w:noProof/>
      </w:rPr>
      <mc:AlternateContent>
        <mc:Choice Requires="wps">
          <w:drawing>
            <wp:anchor distT="0" distB="0" distL="114300" distR="114300" simplePos="0" relativeHeight="251742208" behindDoc="0" locked="1" layoutInCell="1" allowOverlap="1" wp14:anchorId="43F9C503" wp14:editId="6007E7D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000" cy="180000"/>
              <wp:effectExtent l="0" t="0" r="0" b="0"/>
              <wp:wrapNone/>
              <wp:docPr id="74" name="whit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2000" cy="18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954EB7" id="white border" o:spid="_x0000_s1026" style="position:absolute;margin-left:0;margin-top:0;width:841.9pt;height:14.1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1" locked="1" layoutInCell="1" allowOverlap="1" wp14:anchorId="2A553410" wp14:editId="21BB1C5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000" cy="1080000"/>
              <wp:effectExtent l="0" t="0" r="0" b="0"/>
              <wp:wrapNone/>
              <wp:docPr id="75" name="Rectangl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2000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5E2C35" id="Rectangle 75" o:spid="_x0000_s1026" style="position:absolute;margin-left:0;margin-top:0;width:841.9pt;height:85.0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" fillcolor="#7c00ff [3204]" stroked="f" strokeweight="2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9817E" w14:textId="77777777" w:rsidR="00305536" w:rsidRDefault="003055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1" layoutInCell="1" allowOverlap="1" wp14:anchorId="2239DC04" wp14:editId="20BA4CB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0692000" cy="180000"/>
              <wp:effectExtent l="0" t="0" r="0" b="0"/>
              <wp:wrapNone/>
              <wp:docPr id="68" name="whit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2000" cy="18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E9355A" id="white border" o:spid="_x0000_s1026" style="position:absolute;margin-left:0;margin-top:0;width:841.9pt;height:14.15pt;z-index:2517370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1" layoutInCell="1" allowOverlap="1" wp14:anchorId="261DB1FE" wp14:editId="5C4228E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80000" cy="1080000"/>
              <wp:effectExtent l="0" t="0" r="0" b="6350"/>
              <wp:wrapNone/>
              <wp:docPr id="69" name="whit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108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C03EE7" id="white border" o:spid="_x0000_s1026" style="position:absolute;margin-left:-37.05pt;margin-top:0;width:14.15pt;height:85.05pt;z-index:2517360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1" layoutInCell="1" allowOverlap="1" wp14:anchorId="7126FDC7" wp14:editId="7FE2A46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80000" cy="1080000"/>
              <wp:effectExtent l="0" t="0" r="0" b="6350"/>
              <wp:wrapNone/>
              <wp:docPr id="70" name="whit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108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4B8EFD" id="white border" o:spid="_x0000_s1026" style="position:absolute;margin-left:0;margin-top:0;width:14.15pt;height:85.0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1" layoutInCell="1" allowOverlap="1" wp14:anchorId="34CA70B8" wp14:editId="55530036">
              <wp:simplePos x="0" y="0"/>
              <wp:positionH relativeFrom="page">
                <wp:posOffset>0</wp:posOffset>
              </wp:positionH>
              <wp:positionV relativeFrom="page">
                <wp:posOffset>635</wp:posOffset>
              </wp:positionV>
              <wp:extent cx="10692000" cy="1080000"/>
              <wp:effectExtent l="0" t="0" r="0" b="6350"/>
              <wp:wrapNone/>
              <wp:docPr id="71" name="Rectangl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2000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A1F9B9" id="Rectangle 71" o:spid="_x0000_s1026" style="position:absolute;margin-left:0;margin-top:.05pt;width:841.9pt;height:85.0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" fillcolor="#7c00ff [3204]" stroked="f" strokeweight="2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298CD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90AD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37D2EE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F38833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03D35FE4"/>
    <w:multiLevelType w:val="hybridMultilevel"/>
    <w:tmpl w:val="DE76E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8490005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0A907099"/>
    <w:multiLevelType w:val="multilevel"/>
    <w:tmpl w:val="DE644DC0"/>
    <w:lvl w:ilvl="0">
      <w:start w:val="1"/>
      <w:numFmt w:val="bullet"/>
      <w:lvlText w:val="•"/>
      <w:lvlJc w:val="left"/>
      <w:pPr>
        <w:ind w:left="198" w:hanging="198"/>
      </w:pPr>
      <w:rPr>
        <w:rFonts w:ascii="Calibri" w:hAnsi="Calibri" w:hint="default"/>
        <w:sz w:val="18"/>
      </w:rPr>
    </w:lvl>
    <w:lvl w:ilvl="1">
      <w:start w:val="1"/>
      <w:numFmt w:val="bullet"/>
      <w:lvlText w:val="–"/>
      <w:lvlJc w:val="left"/>
      <w:pPr>
        <w:ind w:left="396" w:hanging="198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594" w:hanging="19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10" w15:restartNumberingAfterBreak="0">
    <w:nsid w:val="0B3C3F52"/>
    <w:multiLevelType w:val="multilevel"/>
    <w:tmpl w:val="E45E72D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1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2" w15:restartNumberingAfterBreak="0">
    <w:nsid w:val="14890D1D"/>
    <w:multiLevelType w:val="multilevel"/>
    <w:tmpl w:val="EA30E4DA"/>
    <w:lvl w:ilvl="0">
      <w:start w:val="7"/>
      <w:numFmt w:val="bullet"/>
      <w:lvlText w:val="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color w:val="000000" w:themeColor="text1"/>
        <w:position w:val="2"/>
        <w:sz w:val="22"/>
      </w:rPr>
    </w:lvl>
    <w:lvl w:ilvl="1">
      <w:start w:val="5"/>
      <w:numFmt w:val="bullet"/>
      <w:lvlText w:val="–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 w:val="0"/>
        <w:i w:val="0"/>
        <w:color w:val="000000" w:themeColor="text1"/>
        <w:position w:val="2"/>
        <w:sz w:val="20"/>
      </w:rPr>
    </w:lvl>
    <w:lvl w:ilvl="2">
      <w:start w:val="1"/>
      <w:numFmt w:val="bullet"/>
      <w:lvlText w:val=""/>
      <w:lvlJc w:val="left"/>
      <w:pPr>
        <w:tabs>
          <w:tab w:val="num" w:pos="1247"/>
        </w:tabs>
        <w:ind w:left="1247" w:hanging="340"/>
      </w:pPr>
      <w:rPr>
        <w:rFonts w:ascii="Wingdings" w:hAnsi="Wingdings" w:hint="default"/>
        <w:color w:val="000000" w:themeColor="text1"/>
        <w:position w:val="0"/>
        <w:sz w:val="20"/>
      </w:rPr>
    </w:lvl>
    <w:lvl w:ilvl="3">
      <w:start w:val="1"/>
      <w:numFmt w:val="none"/>
      <w:lvlText w:val=""/>
      <w:lvlJc w:val="left"/>
      <w:pPr>
        <w:tabs>
          <w:tab w:val="num" w:pos="908"/>
        </w:tabs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5"/>
        </w:tabs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2"/>
        </w:tabs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9"/>
        </w:tabs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6"/>
        </w:tabs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3"/>
        </w:tabs>
        <w:ind w:left="2043" w:hanging="227"/>
      </w:pPr>
      <w:rPr>
        <w:rFonts w:hint="default"/>
      </w:rPr>
    </w:lvl>
  </w:abstractNum>
  <w:abstractNum w:abstractNumId="13" w15:restartNumberingAfterBreak="0">
    <w:nsid w:val="152F4E76"/>
    <w:multiLevelType w:val="hybridMultilevel"/>
    <w:tmpl w:val="AD66B6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8D5826"/>
    <w:multiLevelType w:val="multilevel"/>
    <w:tmpl w:val="85A469A4"/>
    <w:lvl w:ilvl="0">
      <w:start w:val="1"/>
      <w:numFmt w:val="decimal"/>
      <w:lvlText w:val="Figure %1: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6F86D7F"/>
    <w:multiLevelType w:val="multilevel"/>
    <w:tmpl w:val="3622281E"/>
    <w:lvl w:ilvl="0">
      <w:start w:val="1"/>
      <w:numFmt w:val="decimal"/>
      <w:lvlText w:val="%1.0"/>
      <w:lvlJc w:val="left"/>
      <w:pPr>
        <w:tabs>
          <w:tab w:val="num" w:pos="1191"/>
        </w:tabs>
        <w:ind w:left="1191" w:hanging="1191"/>
      </w:pPr>
      <w:rPr>
        <w:rFonts w:hint="default"/>
        <w:b w:val="0"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color w:val="F9A8DF" w:themeColor="accent2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624"/>
      </w:pPr>
      <w:rPr>
        <w:rFonts w:hint="default"/>
        <w:color w:val="F9A8DF" w:themeColor="accent2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680"/>
      </w:pPr>
      <w:rPr>
        <w:rFonts w:hint="default"/>
        <w:color w:val="F9A8DF" w:themeColor="accent2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6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000000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0000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18" w15:restartNumberingAfterBreak="0">
    <w:nsid w:val="23AA59C5"/>
    <w:multiLevelType w:val="multilevel"/>
    <w:tmpl w:val="2A7424C6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11" w:hanging="227"/>
      </w:pPr>
      <w:rPr>
        <w:rFonts w:ascii="Circular Std Book" w:hAnsi="Circular Std Book" w:hint="default"/>
        <w:color w:val="auto"/>
      </w:rPr>
    </w:lvl>
    <w:lvl w:ilvl="2">
      <w:start w:val="1"/>
      <w:numFmt w:val="lowerRoman"/>
      <w:lvlText w:val="%3."/>
      <w:lvlJc w:val="right"/>
      <w:pPr>
        <w:ind w:left="795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9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3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64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31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15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499" w:hanging="227"/>
      </w:pPr>
      <w:rPr>
        <w:rFonts w:hint="default"/>
      </w:rPr>
    </w:lvl>
  </w:abstractNum>
  <w:abstractNum w:abstractNumId="19" w15:restartNumberingAfterBreak="0">
    <w:nsid w:val="24AE6644"/>
    <w:multiLevelType w:val="multilevel"/>
    <w:tmpl w:val="D714D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  <w:color w:val="000000" w:themeColor="text1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0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21" w15:restartNumberingAfterBreak="0">
    <w:nsid w:val="28C84713"/>
    <w:multiLevelType w:val="multilevel"/>
    <w:tmpl w:val="A42A5356"/>
    <w:lvl w:ilvl="0">
      <w:start w:val="1"/>
      <w:numFmt w:val="upperLetter"/>
      <w:suff w:val="space"/>
      <w:lvlText w:val="Appendix %1"/>
      <w:lvlJc w:val="left"/>
      <w:pPr>
        <w:ind w:left="0" w:firstLine="0"/>
      </w:pPr>
      <w:rPr>
        <w:rFonts w:asciiTheme="majorHAnsi" w:hAnsiTheme="majorHAnsi" w:hint="default"/>
        <w:caps/>
        <w:color w:val="F9A8DF" w:themeColor="accent2"/>
        <w:sz w:val="28"/>
        <w:u w:val="single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9A018EB"/>
    <w:multiLevelType w:val="multilevel"/>
    <w:tmpl w:val="27E0367C"/>
    <w:lvl w:ilvl="0">
      <w:start w:val="1"/>
      <w:numFmt w:val="lowerLetter"/>
      <w:lvlText w:val="%1."/>
      <w:lvlJc w:val="left"/>
      <w:pPr>
        <w:ind w:left="794" w:hanging="397"/>
      </w:pPr>
      <w:rPr>
        <w:rFonts w:asciiTheme="minorHAnsi" w:hAnsiTheme="minorHAnsi" w:hint="default"/>
        <w:color w:val="000000" w:themeColor="text2"/>
        <w:position w:val="0"/>
        <w:sz w:val="22"/>
      </w:rPr>
    </w:lvl>
    <w:lvl w:ilvl="1">
      <w:start w:val="5"/>
      <w:numFmt w:val="bullet"/>
      <w:lvlText w:val="–"/>
      <w:lvlJc w:val="left"/>
      <w:pPr>
        <w:ind w:left="1191" w:hanging="397"/>
      </w:pPr>
      <w:rPr>
        <w:rFonts w:ascii="Arial" w:hAnsi="Arial" w:hint="default"/>
        <w:b w:val="0"/>
        <w:i w:val="0"/>
        <w:color w:val="000000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000000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573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970" w:hanging="397"/>
      </w:pPr>
      <w:rPr>
        <w:rFonts w:hint="default"/>
      </w:rPr>
    </w:lvl>
  </w:abstractNum>
  <w:abstractNum w:abstractNumId="23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24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52509E5"/>
    <w:multiLevelType w:val="multilevel"/>
    <w:tmpl w:val="383488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183C8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  <w:color w:val="034B98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  <w:color w:val="034B98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  <w:b w:val="0"/>
        <w:i w:val="0"/>
        <w:color w:val="000000" w:themeColor="text1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  <w:b w:val="0"/>
        <w:i w:val="0"/>
        <w:color w:val="000000" w:themeColor="text1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26" w15:restartNumberingAfterBreak="0">
    <w:nsid w:val="386B2BDC"/>
    <w:multiLevelType w:val="multilevel"/>
    <w:tmpl w:val="80BADE0E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000000" w:themeColor="text2"/>
        <w:position w:val="2"/>
        <w:sz w:val="20"/>
      </w:rPr>
    </w:lvl>
    <w:lvl w:ilvl="1">
      <w:start w:val="1"/>
      <w:numFmt w:val="bullet"/>
      <w:lvlText w:val="o"/>
      <w:lvlJc w:val="left"/>
      <w:pPr>
        <w:tabs>
          <w:tab w:val="num" w:pos="1021"/>
        </w:tabs>
        <w:ind w:left="1020" w:hanging="340"/>
      </w:pPr>
      <w:rPr>
        <w:rFonts w:ascii="Courier New" w:hAnsi="Courier New" w:hint="default"/>
        <w:color w:val="000000" w:themeColor="text2"/>
      </w:rPr>
    </w:lvl>
    <w:lvl w:ilvl="2">
      <w:start w:val="1"/>
      <w:numFmt w:val="bullet"/>
      <w:lvlText w:val="‒"/>
      <w:lvlJc w:val="left"/>
      <w:pPr>
        <w:tabs>
          <w:tab w:val="num" w:pos="1361"/>
        </w:tabs>
        <w:ind w:left="1360" w:hanging="340"/>
      </w:pPr>
      <w:rPr>
        <w:rFonts w:ascii="Calibri" w:hAnsi="Calibri" w:hint="default"/>
        <w:color w:val="000000" w:themeColor="text2"/>
        <w:sz w:val="22"/>
      </w:rPr>
    </w:lvl>
    <w:lvl w:ilvl="3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7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8CC371F"/>
    <w:multiLevelType w:val="multilevel"/>
    <w:tmpl w:val="BB8A1860"/>
    <w:lvl w:ilvl="0">
      <w:start w:val="1"/>
      <w:numFmt w:val="decimal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29" w15:restartNumberingAfterBreak="0">
    <w:nsid w:val="395D52A8"/>
    <w:multiLevelType w:val="multilevel"/>
    <w:tmpl w:val="8CE81736"/>
    <w:name w:val="ListNumbering22"/>
    <w:numStyleLink w:val="Appendices"/>
  </w:abstractNum>
  <w:abstractNum w:abstractNumId="30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000000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1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000000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2" w15:restartNumberingAfterBreak="0">
    <w:nsid w:val="3B1B475A"/>
    <w:multiLevelType w:val="hybridMultilevel"/>
    <w:tmpl w:val="1B8C3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000000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4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35" w15:restartNumberingAfterBreak="0">
    <w:nsid w:val="46057A56"/>
    <w:multiLevelType w:val="hybridMultilevel"/>
    <w:tmpl w:val="2E9C6EDE"/>
    <w:lvl w:ilvl="0" w:tplc="0C09000F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4" w:hanging="360"/>
      </w:pPr>
    </w:lvl>
    <w:lvl w:ilvl="2" w:tplc="0C09001B" w:tentative="1">
      <w:start w:val="1"/>
      <w:numFmt w:val="lowerRoman"/>
      <w:lvlText w:val="%3."/>
      <w:lvlJc w:val="right"/>
      <w:pPr>
        <w:ind w:left="2024" w:hanging="180"/>
      </w:pPr>
    </w:lvl>
    <w:lvl w:ilvl="3" w:tplc="0C09000F" w:tentative="1">
      <w:start w:val="1"/>
      <w:numFmt w:val="decimal"/>
      <w:lvlText w:val="%4."/>
      <w:lvlJc w:val="left"/>
      <w:pPr>
        <w:ind w:left="2744" w:hanging="360"/>
      </w:pPr>
    </w:lvl>
    <w:lvl w:ilvl="4" w:tplc="0C090019" w:tentative="1">
      <w:start w:val="1"/>
      <w:numFmt w:val="lowerLetter"/>
      <w:lvlText w:val="%5."/>
      <w:lvlJc w:val="left"/>
      <w:pPr>
        <w:ind w:left="3464" w:hanging="360"/>
      </w:pPr>
    </w:lvl>
    <w:lvl w:ilvl="5" w:tplc="0C09001B" w:tentative="1">
      <w:start w:val="1"/>
      <w:numFmt w:val="lowerRoman"/>
      <w:lvlText w:val="%6."/>
      <w:lvlJc w:val="right"/>
      <w:pPr>
        <w:ind w:left="4184" w:hanging="180"/>
      </w:pPr>
    </w:lvl>
    <w:lvl w:ilvl="6" w:tplc="0C09000F" w:tentative="1">
      <w:start w:val="1"/>
      <w:numFmt w:val="decimal"/>
      <w:lvlText w:val="%7."/>
      <w:lvlJc w:val="left"/>
      <w:pPr>
        <w:ind w:left="4904" w:hanging="360"/>
      </w:pPr>
    </w:lvl>
    <w:lvl w:ilvl="7" w:tplc="0C090019" w:tentative="1">
      <w:start w:val="1"/>
      <w:numFmt w:val="lowerLetter"/>
      <w:lvlText w:val="%8."/>
      <w:lvlJc w:val="left"/>
      <w:pPr>
        <w:ind w:left="5624" w:hanging="360"/>
      </w:pPr>
    </w:lvl>
    <w:lvl w:ilvl="8" w:tplc="0C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 w15:restartNumberingAfterBreak="0">
    <w:nsid w:val="468A6C66"/>
    <w:multiLevelType w:val="hybridMultilevel"/>
    <w:tmpl w:val="D4AA3CCC"/>
    <w:lvl w:ilvl="0" w:tplc="E7042DF2">
      <w:start w:val="1"/>
      <w:numFmt w:val="bullet"/>
      <w:pStyle w:val="Table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C35E98"/>
    <w:multiLevelType w:val="hybridMultilevel"/>
    <w:tmpl w:val="8522111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AA27F2E"/>
    <w:multiLevelType w:val="multilevel"/>
    <w:tmpl w:val="99EEE8AA"/>
    <w:name w:val="Bullets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39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40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41" w15:restartNumberingAfterBreak="0">
    <w:nsid w:val="55A97787"/>
    <w:multiLevelType w:val="multilevel"/>
    <w:tmpl w:val="028067D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42" w15:restartNumberingAfterBreak="0">
    <w:nsid w:val="56065D5A"/>
    <w:multiLevelType w:val="hybridMultilevel"/>
    <w:tmpl w:val="2762442A"/>
    <w:lvl w:ilvl="0" w:tplc="0C090001">
      <w:start w:val="1"/>
      <w:numFmt w:val="bullet"/>
      <w:lvlText w:val=""/>
      <w:lvlJc w:val="left"/>
      <w:pPr>
        <w:ind w:left="584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304" w:hanging="360"/>
      </w:pPr>
    </w:lvl>
    <w:lvl w:ilvl="2" w:tplc="0C09001B" w:tentative="1">
      <w:start w:val="1"/>
      <w:numFmt w:val="lowerRoman"/>
      <w:lvlText w:val="%3."/>
      <w:lvlJc w:val="right"/>
      <w:pPr>
        <w:ind w:left="2024" w:hanging="180"/>
      </w:pPr>
    </w:lvl>
    <w:lvl w:ilvl="3" w:tplc="0C09000F" w:tentative="1">
      <w:start w:val="1"/>
      <w:numFmt w:val="decimal"/>
      <w:lvlText w:val="%4."/>
      <w:lvlJc w:val="left"/>
      <w:pPr>
        <w:ind w:left="2744" w:hanging="360"/>
      </w:pPr>
    </w:lvl>
    <w:lvl w:ilvl="4" w:tplc="0C090019" w:tentative="1">
      <w:start w:val="1"/>
      <w:numFmt w:val="lowerLetter"/>
      <w:lvlText w:val="%5."/>
      <w:lvlJc w:val="left"/>
      <w:pPr>
        <w:ind w:left="3464" w:hanging="360"/>
      </w:pPr>
    </w:lvl>
    <w:lvl w:ilvl="5" w:tplc="0C09001B" w:tentative="1">
      <w:start w:val="1"/>
      <w:numFmt w:val="lowerRoman"/>
      <w:lvlText w:val="%6."/>
      <w:lvlJc w:val="right"/>
      <w:pPr>
        <w:ind w:left="4184" w:hanging="180"/>
      </w:pPr>
    </w:lvl>
    <w:lvl w:ilvl="6" w:tplc="0C09000F" w:tentative="1">
      <w:start w:val="1"/>
      <w:numFmt w:val="decimal"/>
      <w:lvlText w:val="%7."/>
      <w:lvlJc w:val="left"/>
      <w:pPr>
        <w:ind w:left="4904" w:hanging="360"/>
      </w:pPr>
    </w:lvl>
    <w:lvl w:ilvl="7" w:tplc="0C090019" w:tentative="1">
      <w:start w:val="1"/>
      <w:numFmt w:val="lowerLetter"/>
      <w:lvlText w:val="%8."/>
      <w:lvlJc w:val="left"/>
      <w:pPr>
        <w:ind w:left="5624" w:hanging="360"/>
      </w:pPr>
    </w:lvl>
    <w:lvl w:ilvl="8" w:tplc="0C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43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44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45" w15:restartNumberingAfterBreak="0">
    <w:nsid w:val="5A900581"/>
    <w:multiLevelType w:val="hybridMultilevel"/>
    <w:tmpl w:val="906052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7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48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000000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000000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49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50" w15:restartNumberingAfterBreak="0">
    <w:nsid w:val="6C7506BE"/>
    <w:multiLevelType w:val="multilevel"/>
    <w:tmpl w:val="19A06C76"/>
    <w:lvl w:ilvl="0">
      <w:start w:val="1"/>
      <w:numFmt w:val="decimal"/>
      <w:pStyle w:val="ListNumber"/>
      <w:lvlText w:val="%1 —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1" w15:restartNumberingAfterBreak="0">
    <w:nsid w:val="6F084D50"/>
    <w:multiLevelType w:val="multilevel"/>
    <w:tmpl w:val="F4E6ABF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i w:val="0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  <w:color w:val="000000" w:themeColor="text1"/>
        <w:sz w:val="20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hint="default"/>
        <w:color w:val="000000" w:themeColor="text1"/>
        <w:sz w:val="20"/>
      </w:rPr>
    </w:lvl>
    <w:lvl w:ilvl="3">
      <w:start w:val="1"/>
      <w:numFmt w:val="upperLetter"/>
      <w:lvlText w:val="%4."/>
      <w:lvlJc w:val="left"/>
      <w:pPr>
        <w:ind w:left="1588" w:hanging="397"/>
      </w:pPr>
      <w:rPr>
        <w:rFonts w:hint="default"/>
        <w:color w:val="000000" w:themeColor="text1"/>
      </w:rPr>
    </w:lvl>
    <w:lvl w:ilvl="4">
      <w:start w:val="1"/>
      <w:numFmt w:val="upperRoman"/>
      <w:lvlText w:val="%5."/>
      <w:lvlJc w:val="left"/>
      <w:pPr>
        <w:ind w:left="1985" w:hanging="397"/>
      </w:pPr>
      <w:rPr>
        <w:rFonts w:hint="default"/>
        <w:color w:val="000000" w:themeColor="text1"/>
      </w:rPr>
    </w:lvl>
    <w:lvl w:ilvl="5">
      <w:start w:val="1"/>
      <w:numFmt w:val="none"/>
      <w:lvlText w:val=""/>
      <w:lvlJc w:val="right"/>
      <w:pPr>
        <w:tabs>
          <w:tab w:val="num" w:pos="3147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44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41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4338"/>
        </w:tabs>
        <w:ind w:left="3573" w:hanging="397"/>
      </w:pPr>
      <w:rPr>
        <w:rFonts w:hint="default"/>
      </w:rPr>
    </w:lvl>
  </w:abstractNum>
  <w:abstractNum w:abstractNumId="52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53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000000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0000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000000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25"/>
  </w:num>
  <w:num w:numId="4">
    <w:abstractNumId w:val="47"/>
  </w:num>
  <w:num w:numId="5">
    <w:abstractNumId w:val="17"/>
  </w:num>
  <w:num w:numId="6">
    <w:abstractNumId w:val="22"/>
  </w:num>
  <w:num w:numId="7">
    <w:abstractNumId w:val="12"/>
  </w:num>
  <w:num w:numId="8">
    <w:abstractNumId w:val="51"/>
  </w:num>
  <w:num w:numId="9">
    <w:abstractNumId w:val="34"/>
  </w:num>
  <w:num w:numId="10">
    <w:abstractNumId w:val="4"/>
  </w:num>
  <w:num w:numId="11">
    <w:abstractNumId w:val="18"/>
  </w:num>
  <w:num w:numId="12">
    <w:abstractNumId w:val="21"/>
  </w:num>
  <w:num w:numId="13">
    <w:abstractNumId w:val="41"/>
  </w:num>
  <w:num w:numId="14">
    <w:abstractNumId w:val="9"/>
  </w:num>
  <w:num w:numId="15">
    <w:abstractNumId w:val="19"/>
  </w:num>
  <w:num w:numId="16">
    <w:abstractNumId w:val="21"/>
  </w:num>
  <w:num w:numId="17">
    <w:abstractNumId w:val="40"/>
  </w:num>
  <w:num w:numId="18">
    <w:abstractNumId w:val="52"/>
  </w:num>
  <w:num w:numId="19">
    <w:abstractNumId w:val="44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28"/>
  </w:num>
  <w:num w:numId="24">
    <w:abstractNumId w:val="14"/>
  </w:num>
  <w:num w:numId="25">
    <w:abstractNumId w:val="10"/>
  </w:num>
  <w:num w:numId="26">
    <w:abstractNumId w:val="15"/>
  </w:num>
  <w:num w:numId="27">
    <w:abstractNumId w:val="26"/>
  </w:num>
  <w:num w:numId="28">
    <w:abstractNumId w:val="2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50"/>
  </w:num>
  <w:num w:numId="35">
    <w:abstractNumId w:val="36"/>
  </w:num>
  <w:num w:numId="36">
    <w:abstractNumId w:val="32"/>
  </w:num>
  <w:num w:numId="37">
    <w:abstractNumId w:val="35"/>
  </w:num>
  <w:num w:numId="38">
    <w:abstractNumId w:val="42"/>
  </w:num>
  <w:num w:numId="39">
    <w:abstractNumId w:val="37"/>
  </w:num>
  <w:num w:numId="40">
    <w:abstractNumId w:val="13"/>
  </w:num>
  <w:num w:numId="41">
    <w:abstractNumId w:val="45"/>
  </w:num>
  <w:num w:numId="4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9"/>
  <w:embedSystemFonts/>
  <w:hideSpellingErrors/>
  <w:hideGrammaticalErrors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sterDoc" w:val="True"/>
    <w:docVar w:name="Para" w:val="_x000d_"/>
  </w:docVars>
  <w:rsids>
    <w:rsidRoot w:val="00D5338F"/>
    <w:rsid w:val="00000194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54"/>
    <w:rsid w:val="0005252A"/>
    <w:rsid w:val="00052596"/>
    <w:rsid w:val="00053C58"/>
    <w:rsid w:val="00056024"/>
    <w:rsid w:val="000574CC"/>
    <w:rsid w:val="00060B9F"/>
    <w:rsid w:val="000619E8"/>
    <w:rsid w:val="000634B5"/>
    <w:rsid w:val="00066A4B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CAC"/>
    <w:rsid w:val="00084998"/>
    <w:rsid w:val="00084B79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0A4B"/>
    <w:rsid w:val="000C269E"/>
    <w:rsid w:val="000C3390"/>
    <w:rsid w:val="000C3827"/>
    <w:rsid w:val="000C4032"/>
    <w:rsid w:val="000C440C"/>
    <w:rsid w:val="000C442A"/>
    <w:rsid w:val="000C4AFB"/>
    <w:rsid w:val="000C53E4"/>
    <w:rsid w:val="000C620E"/>
    <w:rsid w:val="000C782D"/>
    <w:rsid w:val="000C7BB4"/>
    <w:rsid w:val="000D01DB"/>
    <w:rsid w:val="000D0471"/>
    <w:rsid w:val="000D04B1"/>
    <w:rsid w:val="000D1DA0"/>
    <w:rsid w:val="000D295E"/>
    <w:rsid w:val="000D2B3D"/>
    <w:rsid w:val="000D319F"/>
    <w:rsid w:val="000D36F9"/>
    <w:rsid w:val="000D3881"/>
    <w:rsid w:val="000D3CAE"/>
    <w:rsid w:val="000D5967"/>
    <w:rsid w:val="000D6482"/>
    <w:rsid w:val="000D66AF"/>
    <w:rsid w:val="000D73BF"/>
    <w:rsid w:val="000D73C9"/>
    <w:rsid w:val="000D7F5B"/>
    <w:rsid w:val="000E0068"/>
    <w:rsid w:val="000E1777"/>
    <w:rsid w:val="000E2B1A"/>
    <w:rsid w:val="000E2BFA"/>
    <w:rsid w:val="000E2E35"/>
    <w:rsid w:val="000E2F22"/>
    <w:rsid w:val="000E35EE"/>
    <w:rsid w:val="000E38AA"/>
    <w:rsid w:val="000E4946"/>
    <w:rsid w:val="000E5431"/>
    <w:rsid w:val="000E79F7"/>
    <w:rsid w:val="000F0958"/>
    <w:rsid w:val="000F0977"/>
    <w:rsid w:val="000F0AB0"/>
    <w:rsid w:val="000F1017"/>
    <w:rsid w:val="000F1714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0684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194B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060"/>
    <w:rsid w:val="001644D2"/>
    <w:rsid w:val="00164716"/>
    <w:rsid w:val="00165800"/>
    <w:rsid w:val="00166097"/>
    <w:rsid w:val="00166E6D"/>
    <w:rsid w:val="00167022"/>
    <w:rsid w:val="00170701"/>
    <w:rsid w:val="001726D4"/>
    <w:rsid w:val="001728B5"/>
    <w:rsid w:val="001737D2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635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C753B"/>
    <w:rsid w:val="001D223D"/>
    <w:rsid w:val="001D2D53"/>
    <w:rsid w:val="001D39F8"/>
    <w:rsid w:val="001D3B02"/>
    <w:rsid w:val="001D5B87"/>
    <w:rsid w:val="001D5D1A"/>
    <w:rsid w:val="001D5FC7"/>
    <w:rsid w:val="001D6139"/>
    <w:rsid w:val="001D63D0"/>
    <w:rsid w:val="001D78C3"/>
    <w:rsid w:val="001E04BC"/>
    <w:rsid w:val="001E163A"/>
    <w:rsid w:val="001E1DB7"/>
    <w:rsid w:val="001E1E00"/>
    <w:rsid w:val="001E2412"/>
    <w:rsid w:val="001E3629"/>
    <w:rsid w:val="001E3E6C"/>
    <w:rsid w:val="001E43CC"/>
    <w:rsid w:val="001E48EA"/>
    <w:rsid w:val="001E51A2"/>
    <w:rsid w:val="001E629F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6DC5"/>
    <w:rsid w:val="001F797E"/>
    <w:rsid w:val="001F79DC"/>
    <w:rsid w:val="0020269C"/>
    <w:rsid w:val="0020272B"/>
    <w:rsid w:val="00202D57"/>
    <w:rsid w:val="0020422E"/>
    <w:rsid w:val="002048EC"/>
    <w:rsid w:val="00204BDF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3401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4EF9"/>
    <w:rsid w:val="0025562D"/>
    <w:rsid w:val="00255C7E"/>
    <w:rsid w:val="0025626D"/>
    <w:rsid w:val="00256560"/>
    <w:rsid w:val="00256624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0EC2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642F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25"/>
    <w:rsid w:val="002C19FC"/>
    <w:rsid w:val="002C2A75"/>
    <w:rsid w:val="002C37A5"/>
    <w:rsid w:val="002C492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5AE8"/>
    <w:rsid w:val="002F647B"/>
    <w:rsid w:val="00300A07"/>
    <w:rsid w:val="0030113D"/>
    <w:rsid w:val="00301647"/>
    <w:rsid w:val="0030192B"/>
    <w:rsid w:val="0030259D"/>
    <w:rsid w:val="00302A0C"/>
    <w:rsid w:val="0030427C"/>
    <w:rsid w:val="00305536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37BDD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066"/>
    <w:rsid w:val="00346ADF"/>
    <w:rsid w:val="00347812"/>
    <w:rsid w:val="0035068B"/>
    <w:rsid w:val="00351996"/>
    <w:rsid w:val="00351E4B"/>
    <w:rsid w:val="0035206E"/>
    <w:rsid w:val="00354A7F"/>
    <w:rsid w:val="00355826"/>
    <w:rsid w:val="003558F6"/>
    <w:rsid w:val="00356026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BC9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E7FAF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65"/>
    <w:rsid w:val="004024A9"/>
    <w:rsid w:val="004028D1"/>
    <w:rsid w:val="0040292D"/>
    <w:rsid w:val="00402A47"/>
    <w:rsid w:val="00402CE5"/>
    <w:rsid w:val="00402EE8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C7D"/>
    <w:rsid w:val="00414F4F"/>
    <w:rsid w:val="00415D09"/>
    <w:rsid w:val="00416180"/>
    <w:rsid w:val="0041677C"/>
    <w:rsid w:val="00417039"/>
    <w:rsid w:val="00417333"/>
    <w:rsid w:val="004178B0"/>
    <w:rsid w:val="00417EBE"/>
    <w:rsid w:val="00420898"/>
    <w:rsid w:val="004208EA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35DB"/>
    <w:rsid w:val="00433F43"/>
    <w:rsid w:val="004342DF"/>
    <w:rsid w:val="004343B1"/>
    <w:rsid w:val="00436175"/>
    <w:rsid w:val="00437284"/>
    <w:rsid w:val="00437842"/>
    <w:rsid w:val="00437A51"/>
    <w:rsid w:val="00437C9B"/>
    <w:rsid w:val="0044145F"/>
    <w:rsid w:val="0044148B"/>
    <w:rsid w:val="004435BE"/>
    <w:rsid w:val="00444D80"/>
    <w:rsid w:val="0044611A"/>
    <w:rsid w:val="00446A09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2F60"/>
    <w:rsid w:val="00494963"/>
    <w:rsid w:val="00494D37"/>
    <w:rsid w:val="004968A0"/>
    <w:rsid w:val="004A0EB5"/>
    <w:rsid w:val="004A1C1F"/>
    <w:rsid w:val="004A2AD0"/>
    <w:rsid w:val="004A4D43"/>
    <w:rsid w:val="004A586C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03"/>
    <w:rsid w:val="004D17F8"/>
    <w:rsid w:val="004D3ACE"/>
    <w:rsid w:val="004D4288"/>
    <w:rsid w:val="004D4E40"/>
    <w:rsid w:val="004D5191"/>
    <w:rsid w:val="004D5882"/>
    <w:rsid w:val="004D6821"/>
    <w:rsid w:val="004E0399"/>
    <w:rsid w:val="004E08E2"/>
    <w:rsid w:val="004E0E3E"/>
    <w:rsid w:val="004E22A8"/>
    <w:rsid w:val="004E283A"/>
    <w:rsid w:val="004E2E7E"/>
    <w:rsid w:val="004E59E2"/>
    <w:rsid w:val="004E60F4"/>
    <w:rsid w:val="004E6EDB"/>
    <w:rsid w:val="004E78B5"/>
    <w:rsid w:val="004F03F3"/>
    <w:rsid w:val="004F0FB3"/>
    <w:rsid w:val="004F1C43"/>
    <w:rsid w:val="004F22E4"/>
    <w:rsid w:val="004F2677"/>
    <w:rsid w:val="004F694B"/>
    <w:rsid w:val="004F6B8D"/>
    <w:rsid w:val="004F7BAE"/>
    <w:rsid w:val="00500C6B"/>
    <w:rsid w:val="0050107B"/>
    <w:rsid w:val="00502111"/>
    <w:rsid w:val="0050214D"/>
    <w:rsid w:val="005021BD"/>
    <w:rsid w:val="00503F05"/>
    <w:rsid w:val="00504037"/>
    <w:rsid w:val="005040D3"/>
    <w:rsid w:val="005047D7"/>
    <w:rsid w:val="00505E4F"/>
    <w:rsid w:val="0050686E"/>
    <w:rsid w:val="00506B38"/>
    <w:rsid w:val="00507966"/>
    <w:rsid w:val="00507B7B"/>
    <w:rsid w:val="00507F8E"/>
    <w:rsid w:val="00510E09"/>
    <w:rsid w:val="0051166C"/>
    <w:rsid w:val="00511DD3"/>
    <w:rsid w:val="00513D22"/>
    <w:rsid w:val="00513F3F"/>
    <w:rsid w:val="00517156"/>
    <w:rsid w:val="005172CF"/>
    <w:rsid w:val="0052066D"/>
    <w:rsid w:val="00522D70"/>
    <w:rsid w:val="00523560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6F0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6C70"/>
    <w:rsid w:val="00577A46"/>
    <w:rsid w:val="005808C1"/>
    <w:rsid w:val="005809DD"/>
    <w:rsid w:val="00580D1B"/>
    <w:rsid w:val="005822D3"/>
    <w:rsid w:val="00582406"/>
    <w:rsid w:val="005824BF"/>
    <w:rsid w:val="00582B69"/>
    <w:rsid w:val="005843D3"/>
    <w:rsid w:val="00584C06"/>
    <w:rsid w:val="0058629F"/>
    <w:rsid w:val="00586B35"/>
    <w:rsid w:val="005903B0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5F1A"/>
    <w:rsid w:val="00596CF7"/>
    <w:rsid w:val="00596F6F"/>
    <w:rsid w:val="0059706F"/>
    <w:rsid w:val="00597959"/>
    <w:rsid w:val="00597C60"/>
    <w:rsid w:val="005A018A"/>
    <w:rsid w:val="005A09FD"/>
    <w:rsid w:val="005A135A"/>
    <w:rsid w:val="005A1473"/>
    <w:rsid w:val="005A187B"/>
    <w:rsid w:val="005A2B11"/>
    <w:rsid w:val="005A2FCF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1F3D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098E"/>
    <w:rsid w:val="005E22F3"/>
    <w:rsid w:val="005E3C28"/>
    <w:rsid w:val="005E3F3A"/>
    <w:rsid w:val="005E69D4"/>
    <w:rsid w:val="005F15E0"/>
    <w:rsid w:val="005F1870"/>
    <w:rsid w:val="005F18A7"/>
    <w:rsid w:val="005F277D"/>
    <w:rsid w:val="005F2FD2"/>
    <w:rsid w:val="005F3BFD"/>
    <w:rsid w:val="005F4F76"/>
    <w:rsid w:val="005F586B"/>
    <w:rsid w:val="005F70A7"/>
    <w:rsid w:val="00600C0C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4CF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3637"/>
    <w:rsid w:val="00624360"/>
    <w:rsid w:val="00625EF4"/>
    <w:rsid w:val="006310C1"/>
    <w:rsid w:val="0063144C"/>
    <w:rsid w:val="00631E3B"/>
    <w:rsid w:val="00632211"/>
    <w:rsid w:val="00632F36"/>
    <w:rsid w:val="006339A9"/>
    <w:rsid w:val="00634DC0"/>
    <w:rsid w:val="006364F7"/>
    <w:rsid w:val="0063799B"/>
    <w:rsid w:val="00637C68"/>
    <w:rsid w:val="00637E93"/>
    <w:rsid w:val="00641ED0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5D7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8F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97560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286A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B7B41"/>
    <w:rsid w:val="006C0E15"/>
    <w:rsid w:val="006C1639"/>
    <w:rsid w:val="006C1693"/>
    <w:rsid w:val="006C16F4"/>
    <w:rsid w:val="006C287F"/>
    <w:rsid w:val="006C39F3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1524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1710"/>
    <w:rsid w:val="00712157"/>
    <w:rsid w:val="00712433"/>
    <w:rsid w:val="00712E01"/>
    <w:rsid w:val="0071398B"/>
    <w:rsid w:val="00713AB4"/>
    <w:rsid w:val="00715639"/>
    <w:rsid w:val="0071564C"/>
    <w:rsid w:val="0071594E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F09"/>
    <w:rsid w:val="0073108A"/>
    <w:rsid w:val="00731937"/>
    <w:rsid w:val="00732288"/>
    <w:rsid w:val="00732488"/>
    <w:rsid w:val="00732AD8"/>
    <w:rsid w:val="00733EDE"/>
    <w:rsid w:val="00734E3B"/>
    <w:rsid w:val="0073663C"/>
    <w:rsid w:val="0073736A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65D3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2750"/>
    <w:rsid w:val="007A42F5"/>
    <w:rsid w:val="007A5338"/>
    <w:rsid w:val="007A55C4"/>
    <w:rsid w:val="007A56AC"/>
    <w:rsid w:val="007A69E1"/>
    <w:rsid w:val="007A74BE"/>
    <w:rsid w:val="007B1032"/>
    <w:rsid w:val="007B2048"/>
    <w:rsid w:val="007B47D3"/>
    <w:rsid w:val="007B6990"/>
    <w:rsid w:val="007B71B3"/>
    <w:rsid w:val="007B724E"/>
    <w:rsid w:val="007B727E"/>
    <w:rsid w:val="007C22E7"/>
    <w:rsid w:val="007C3506"/>
    <w:rsid w:val="007C42C1"/>
    <w:rsid w:val="007C5053"/>
    <w:rsid w:val="007C6D10"/>
    <w:rsid w:val="007C71CA"/>
    <w:rsid w:val="007D1A20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4AF8"/>
    <w:rsid w:val="007E5872"/>
    <w:rsid w:val="007E694C"/>
    <w:rsid w:val="007E72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5BCE"/>
    <w:rsid w:val="008060A1"/>
    <w:rsid w:val="008078A9"/>
    <w:rsid w:val="00810747"/>
    <w:rsid w:val="0081135E"/>
    <w:rsid w:val="00811A1A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17D78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5D02"/>
    <w:rsid w:val="00836163"/>
    <w:rsid w:val="008369AA"/>
    <w:rsid w:val="00837F11"/>
    <w:rsid w:val="00840F2D"/>
    <w:rsid w:val="008468B6"/>
    <w:rsid w:val="008473E4"/>
    <w:rsid w:val="00852497"/>
    <w:rsid w:val="00852D2C"/>
    <w:rsid w:val="00853F2C"/>
    <w:rsid w:val="00860DDF"/>
    <w:rsid w:val="00861583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0BB5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94C"/>
    <w:rsid w:val="0089732D"/>
    <w:rsid w:val="0089760C"/>
    <w:rsid w:val="008A0667"/>
    <w:rsid w:val="008A0727"/>
    <w:rsid w:val="008A0940"/>
    <w:rsid w:val="008A0C53"/>
    <w:rsid w:val="008A17C5"/>
    <w:rsid w:val="008A19B9"/>
    <w:rsid w:val="008A2A93"/>
    <w:rsid w:val="008A4B37"/>
    <w:rsid w:val="008A6063"/>
    <w:rsid w:val="008A67A7"/>
    <w:rsid w:val="008A6B90"/>
    <w:rsid w:val="008A7EC1"/>
    <w:rsid w:val="008B0A37"/>
    <w:rsid w:val="008B10A3"/>
    <w:rsid w:val="008B26A7"/>
    <w:rsid w:val="008B2D79"/>
    <w:rsid w:val="008B685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3B4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37AC"/>
    <w:rsid w:val="00934954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8B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87149"/>
    <w:rsid w:val="00990D01"/>
    <w:rsid w:val="00990EE2"/>
    <w:rsid w:val="00993CD6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5DF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D7B66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10A7"/>
    <w:rsid w:val="00A01380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15CB"/>
    <w:rsid w:val="00A22240"/>
    <w:rsid w:val="00A228C8"/>
    <w:rsid w:val="00A22B60"/>
    <w:rsid w:val="00A237D9"/>
    <w:rsid w:val="00A23A5B"/>
    <w:rsid w:val="00A23EAE"/>
    <w:rsid w:val="00A246B1"/>
    <w:rsid w:val="00A2568B"/>
    <w:rsid w:val="00A26585"/>
    <w:rsid w:val="00A27133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401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554F"/>
    <w:rsid w:val="00A65B67"/>
    <w:rsid w:val="00A65C5B"/>
    <w:rsid w:val="00A677D1"/>
    <w:rsid w:val="00A67A2C"/>
    <w:rsid w:val="00A705C4"/>
    <w:rsid w:val="00A70AE6"/>
    <w:rsid w:val="00A71D1D"/>
    <w:rsid w:val="00A72093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34FE"/>
    <w:rsid w:val="00A935BE"/>
    <w:rsid w:val="00A94064"/>
    <w:rsid w:val="00A94789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7BCB"/>
    <w:rsid w:val="00AB2548"/>
    <w:rsid w:val="00AB36A1"/>
    <w:rsid w:val="00AB3C7F"/>
    <w:rsid w:val="00AB40B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0D03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66C0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6C"/>
    <w:rsid w:val="00AE5BE7"/>
    <w:rsid w:val="00AE6CD1"/>
    <w:rsid w:val="00AE6FCA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1D61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4E5"/>
    <w:rsid w:val="00B51E7B"/>
    <w:rsid w:val="00B52A44"/>
    <w:rsid w:val="00B531EB"/>
    <w:rsid w:val="00B5426B"/>
    <w:rsid w:val="00B542E1"/>
    <w:rsid w:val="00B543C4"/>
    <w:rsid w:val="00B54DEE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78A"/>
    <w:rsid w:val="00B67FF8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C9A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1B2F"/>
    <w:rsid w:val="00BB3A2F"/>
    <w:rsid w:val="00BB4809"/>
    <w:rsid w:val="00BB4939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3B65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5C9F"/>
    <w:rsid w:val="00C06464"/>
    <w:rsid w:val="00C1024D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27984"/>
    <w:rsid w:val="00C31760"/>
    <w:rsid w:val="00C322C5"/>
    <w:rsid w:val="00C32994"/>
    <w:rsid w:val="00C339C7"/>
    <w:rsid w:val="00C34819"/>
    <w:rsid w:val="00C37DCF"/>
    <w:rsid w:val="00C41448"/>
    <w:rsid w:val="00C41E93"/>
    <w:rsid w:val="00C424F1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C3A"/>
    <w:rsid w:val="00C631B2"/>
    <w:rsid w:val="00C6399B"/>
    <w:rsid w:val="00C64A4E"/>
    <w:rsid w:val="00C65F8D"/>
    <w:rsid w:val="00C66881"/>
    <w:rsid w:val="00C67C64"/>
    <w:rsid w:val="00C70F76"/>
    <w:rsid w:val="00C71541"/>
    <w:rsid w:val="00C72079"/>
    <w:rsid w:val="00C725CF"/>
    <w:rsid w:val="00C72CDA"/>
    <w:rsid w:val="00C737B8"/>
    <w:rsid w:val="00C74005"/>
    <w:rsid w:val="00C74225"/>
    <w:rsid w:val="00C743EE"/>
    <w:rsid w:val="00C760C6"/>
    <w:rsid w:val="00C8043D"/>
    <w:rsid w:val="00C80953"/>
    <w:rsid w:val="00C8159E"/>
    <w:rsid w:val="00C82D8F"/>
    <w:rsid w:val="00C833AA"/>
    <w:rsid w:val="00C8397E"/>
    <w:rsid w:val="00C84519"/>
    <w:rsid w:val="00C847FA"/>
    <w:rsid w:val="00C8647A"/>
    <w:rsid w:val="00C86516"/>
    <w:rsid w:val="00C8777C"/>
    <w:rsid w:val="00C9067B"/>
    <w:rsid w:val="00C91A42"/>
    <w:rsid w:val="00C92DA5"/>
    <w:rsid w:val="00C93F94"/>
    <w:rsid w:val="00C94844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E787F"/>
    <w:rsid w:val="00CF0BD9"/>
    <w:rsid w:val="00CF2892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3A7"/>
    <w:rsid w:val="00D3669C"/>
    <w:rsid w:val="00D407E4"/>
    <w:rsid w:val="00D409EB"/>
    <w:rsid w:val="00D40A74"/>
    <w:rsid w:val="00D40D70"/>
    <w:rsid w:val="00D437EF"/>
    <w:rsid w:val="00D43D10"/>
    <w:rsid w:val="00D43F0F"/>
    <w:rsid w:val="00D4710B"/>
    <w:rsid w:val="00D5184A"/>
    <w:rsid w:val="00D51E2C"/>
    <w:rsid w:val="00D531B1"/>
    <w:rsid w:val="00D5338F"/>
    <w:rsid w:val="00D55048"/>
    <w:rsid w:val="00D570AD"/>
    <w:rsid w:val="00D5772F"/>
    <w:rsid w:val="00D57DDF"/>
    <w:rsid w:val="00D61FAE"/>
    <w:rsid w:val="00D6253D"/>
    <w:rsid w:val="00D6261C"/>
    <w:rsid w:val="00D6390E"/>
    <w:rsid w:val="00D64ADC"/>
    <w:rsid w:val="00D66682"/>
    <w:rsid w:val="00D6680B"/>
    <w:rsid w:val="00D66E74"/>
    <w:rsid w:val="00D6796C"/>
    <w:rsid w:val="00D725F5"/>
    <w:rsid w:val="00D7293C"/>
    <w:rsid w:val="00D72DAB"/>
    <w:rsid w:val="00D741BC"/>
    <w:rsid w:val="00D74451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14D3"/>
    <w:rsid w:val="00DB25B6"/>
    <w:rsid w:val="00DB2A3E"/>
    <w:rsid w:val="00DB2EDD"/>
    <w:rsid w:val="00DB3D1C"/>
    <w:rsid w:val="00DB4DFF"/>
    <w:rsid w:val="00DB5046"/>
    <w:rsid w:val="00DB506A"/>
    <w:rsid w:val="00DB5112"/>
    <w:rsid w:val="00DB6ABE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657F"/>
    <w:rsid w:val="00DE6A15"/>
    <w:rsid w:val="00DF0677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BAE"/>
    <w:rsid w:val="00E05CB2"/>
    <w:rsid w:val="00E06A21"/>
    <w:rsid w:val="00E06A34"/>
    <w:rsid w:val="00E06BFB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94C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053B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23E8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0F92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B149F"/>
    <w:rsid w:val="00EB15A2"/>
    <w:rsid w:val="00EB1929"/>
    <w:rsid w:val="00EB1C36"/>
    <w:rsid w:val="00EB2037"/>
    <w:rsid w:val="00EB46A3"/>
    <w:rsid w:val="00EB4CC9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077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3016"/>
    <w:rsid w:val="00F040B2"/>
    <w:rsid w:val="00F048AE"/>
    <w:rsid w:val="00F04EF2"/>
    <w:rsid w:val="00F0680F"/>
    <w:rsid w:val="00F07FCB"/>
    <w:rsid w:val="00F117C2"/>
    <w:rsid w:val="00F11BB8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5EB"/>
    <w:rsid w:val="00F3676B"/>
    <w:rsid w:val="00F37313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1D73"/>
    <w:rsid w:val="00F53AB5"/>
    <w:rsid w:val="00F549BC"/>
    <w:rsid w:val="00F54A26"/>
    <w:rsid w:val="00F555C1"/>
    <w:rsid w:val="00F565B0"/>
    <w:rsid w:val="00F625B2"/>
    <w:rsid w:val="00F62CF9"/>
    <w:rsid w:val="00F636BD"/>
    <w:rsid w:val="00F6444D"/>
    <w:rsid w:val="00F65323"/>
    <w:rsid w:val="00F669BC"/>
    <w:rsid w:val="00F66CAC"/>
    <w:rsid w:val="00F673B1"/>
    <w:rsid w:val="00F67FA3"/>
    <w:rsid w:val="00F7002B"/>
    <w:rsid w:val="00F7059A"/>
    <w:rsid w:val="00F7124C"/>
    <w:rsid w:val="00F71EC7"/>
    <w:rsid w:val="00F720DA"/>
    <w:rsid w:val="00F730C1"/>
    <w:rsid w:val="00F740B7"/>
    <w:rsid w:val="00F75A91"/>
    <w:rsid w:val="00F7619D"/>
    <w:rsid w:val="00F76A30"/>
    <w:rsid w:val="00F76DD6"/>
    <w:rsid w:val="00F80DC2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272"/>
    <w:rsid w:val="00FC434E"/>
    <w:rsid w:val="00FC656A"/>
    <w:rsid w:val="00FC65E9"/>
    <w:rsid w:val="00FC66A8"/>
    <w:rsid w:val="00FC7E20"/>
    <w:rsid w:val="00FD1288"/>
    <w:rsid w:val="00FD30A3"/>
    <w:rsid w:val="00FD32C6"/>
    <w:rsid w:val="00FD38E2"/>
    <w:rsid w:val="00FD4CF8"/>
    <w:rsid w:val="00FD4D33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1B94"/>
    <w:rsid w:val="00FE21C1"/>
    <w:rsid w:val="00FE28E4"/>
    <w:rsid w:val="00FE2D0D"/>
    <w:rsid w:val="00FE2F05"/>
    <w:rsid w:val="00FE34F4"/>
    <w:rsid w:val="00FE4BA0"/>
    <w:rsid w:val="00FE5915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BF3137"/>
  <w15:docId w15:val="{D8FE9667-852A-43BA-996A-B908B9D2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 w:themeColor="text1"/>
        <w:sz w:val="18"/>
        <w:szCs w:val="18"/>
        <w:lang w:val="en-AU" w:eastAsia="en-AU" w:bidi="ar-SA"/>
      </w:rPr>
    </w:rPrDefault>
    <w:pPrDefault>
      <w:pPr>
        <w:spacing w:before="70" w:after="9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2B1A"/>
    <w:rPr>
      <w:spacing w:val="1"/>
      <w:kern w:val="18"/>
    </w:rPr>
  </w:style>
  <w:style w:type="paragraph" w:styleId="Heading1">
    <w:name w:val="heading 1"/>
    <w:basedOn w:val="Normal"/>
    <w:next w:val="BodyText"/>
    <w:link w:val="Heading1Char"/>
    <w:qFormat/>
    <w:rsid w:val="005E098E"/>
    <w:pPr>
      <w:keepNext/>
      <w:keepLines/>
      <w:pageBreakBefore/>
      <w:framePr w:w="9639" w:wrap="around" w:vAnchor="page" w:hAnchor="margin" w:y="766"/>
      <w:spacing w:before="0" w:after="0" w:line="240" w:lineRule="auto"/>
      <w:outlineLvl w:val="0"/>
    </w:pPr>
    <w:rPr>
      <w:rFonts w:eastAsiaTheme="majorEastAsia" w:cstheme="majorBidi"/>
      <w:b/>
      <w:bCs/>
      <w:color w:val="FFFFFF" w:themeColor="background1"/>
      <w:sz w:val="40"/>
      <w:szCs w:val="40"/>
    </w:rPr>
  </w:style>
  <w:style w:type="paragraph" w:styleId="Heading2">
    <w:name w:val="heading 2"/>
    <w:basedOn w:val="Normal"/>
    <w:next w:val="BodyText"/>
    <w:link w:val="Heading2Char"/>
    <w:qFormat/>
    <w:rsid w:val="009D7B66"/>
    <w:pPr>
      <w:keepNext/>
      <w:keepLines/>
      <w:spacing w:before="0" w:after="280" w:line="400" w:lineRule="atLeast"/>
      <w:outlineLvl w:val="1"/>
    </w:pPr>
    <w:rPr>
      <w:rFonts w:eastAsiaTheme="majorEastAsia" w:cstheme="majorBidi"/>
      <w:b/>
      <w:bCs/>
      <w:color w:val="auto"/>
      <w:sz w:val="28"/>
      <w:szCs w:val="26"/>
    </w:rPr>
  </w:style>
  <w:style w:type="paragraph" w:styleId="Heading3">
    <w:name w:val="heading 3"/>
    <w:basedOn w:val="Normal"/>
    <w:next w:val="BodyText"/>
    <w:link w:val="Heading3Char"/>
    <w:qFormat/>
    <w:rsid w:val="009D7B66"/>
    <w:pPr>
      <w:keepNext/>
      <w:keepLines/>
      <w:spacing w:before="360" w:after="80" w:line="220" w:lineRule="atLeast"/>
      <w:outlineLvl w:val="2"/>
    </w:pPr>
    <w:rPr>
      <w:rFonts w:asciiTheme="majorHAnsi" w:eastAsiaTheme="majorEastAsia" w:hAnsiTheme="majorHAnsi" w:cstheme="majorBidi"/>
      <w:b/>
      <w:bCs/>
      <w:color w:val="auto"/>
      <w:spacing w:val="0"/>
      <w:sz w:val="22"/>
    </w:rPr>
  </w:style>
  <w:style w:type="paragraph" w:styleId="Heading4">
    <w:name w:val="heading 4"/>
    <w:basedOn w:val="Normal"/>
    <w:next w:val="BodyText"/>
    <w:link w:val="Heading4Char"/>
    <w:qFormat/>
    <w:rsid w:val="002F5AE8"/>
    <w:pPr>
      <w:keepNext/>
      <w:keepLines/>
      <w:spacing w:before="320" w:after="80" w:line="240" w:lineRule="auto"/>
      <w:outlineLvl w:val="3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7C00FF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4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color w:val="000000" w:themeColor="text2"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44086"/>
    <w:pPr>
      <w:tabs>
        <w:tab w:val="right" w:pos="9639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086"/>
    <w:rPr>
      <w:sz w:val="20"/>
    </w:rPr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3B7771"/>
    <w:pPr>
      <w:tabs>
        <w:tab w:val="left" w:pos="1860"/>
        <w:tab w:val="left" w:pos="2730"/>
      </w:tabs>
      <w:spacing w:before="0" w:after="0" w:line="240" w:lineRule="auto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B7771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5E098E"/>
    <w:rPr>
      <w:rFonts w:eastAsiaTheme="majorEastAsia" w:cstheme="majorBidi"/>
      <w:b/>
      <w:bCs/>
      <w:color w:val="FFFFFF" w:themeColor="background1"/>
      <w:spacing w:val="1"/>
      <w:kern w:val="18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9D7B66"/>
    <w:rPr>
      <w:rFonts w:eastAsiaTheme="majorEastAsia" w:cstheme="majorBidi"/>
      <w:b/>
      <w:bCs/>
      <w:color w:val="auto"/>
      <w:spacing w:val="1"/>
      <w:kern w:val="18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7B66"/>
    <w:rPr>
      <w:rFonts w:asciiTheme="majorHAnsi" w:eastAsiaTheme="majorEastAsia" w:hAnsiTheme="majorHAnsi" w:cstheme="majorBidi"/>
      <w:b/>
      <w:bCs/>
      <w:color w:val="auto"/>
      <w:kern w:val="18"/>
      <w:sz w:val="22"/>
    </w:rPr>
  </w:style>
  <w:style w:type="character" w:customStyle="1" w:styleId="Heading4Char">
    <w:name w:val="Heading 4 Char"/>
    <w:basedOn w:val="DefaultParagraphFont"/>
    <w:link w:val="Heading4"/>
    <w:rsid w:val="002F5AE8"/>
    <w:rPr>
      <w:rFonts w:asciiTheme="majorHAnsi" w:eastAsiaTheme="majorEastAsia" w:hAnsiTheme="majorHAnsi" w:cstheme="majorBidi"/>
      <w:b/>
      <w:bCs/>
      <w:iCs/>
      <w:color w:val="auto"/>
      <w:spacing w:val="1"/>
      <w:kern w:val="18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color w:val="000000" w:themeColor="text2"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5346F0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B85C9A"/>
    <w:pPr>
      <w:numPr>
        <w:numId w:val="22"/>
      </w:numPr>
      <w:spacing w:before="30" w:after="100" w:afterAutospacing="1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semiHidden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semiHidden/>
    <w:qFormat/>
    <w:rsid w:val="00BA0796"/>
    <w:pPr>
      <w:ind w:left="397"/>
    </w:pPr>
  </w:style>
  <w:style w:type="paragraph" w:styleId="ListNumber">
    <w:name w:val="List Number"/>
    <w:basedOn w:val="BodyText"/>
    <w:qFormat/>
    <w:rsid w:val="006C0E15"/>
    <w:pPr>
      <w:numPr>
        <w:numId w:val="34"/>
      </w:numPr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semiHidden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10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B514E5"/>
    <w:pPr>
      <w:spacing w:before="0" w:after="0" w:line="680" w:lineRule="exact"/>
    </w:pPr>
    <w:rPr>
      <w:rFonts w:asciiTheme="majorHAnsi" w:hAnsiTheme="majorHAnsi"/>
      <w:b/>
      <w:color w:val="FFFFFF" w:themeColor="background1"/>
      <w:spacing w:val="8"/>
      <w:kern w:val="0"/>
      <w:sz w:val="64"/>
    </w:rPr>
  </w:style>
  <w:style w:type="character" w:customStyle="1" w:styleId="TitleChar">
    <w:name w:val="Title Char"/>
    <w:basedOn w:val="DefaultParagraphFont"/>
    <w:link w:val="Title"/>
    <w:uiPriority w:val="2"/>
    <w:rsid w:val="00B514E5"/>
    <w:rPr>
      <w:rFonts w:asciiTheme="majorHAnsi" w:hAnsiTheme="majorHAnsi"/>
      <w:b/>
      <w:color w:val="FFFFFF" w:themeColor="background1"/>
      <w:spacing w:val="8"/>
      <w:sz w:val="6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paragraph" w:styleId="ListContinue2">
    <w:name w:val="List Continue 2"/>
    <w:basedOn w:val="ListContinue3"/>
    <w:semiHidden/>
    <w:qFormat/>
    <w:rsid w:val="00BA0796"/>
    <w:pPr>
      <w:ind w:left="794"/>
    </w:pPr>
  </w:style>
  <w:style w:type="paragraph" w:styleId="ListContinue3">
    <w:name w:val="List Continue 3"/>
    <w:basedOn w:val="Normal"/>
    <w:semiHidden/>
    <w:qFormat/>
    <w:rsid w:val="00DB4DFF"/>
    <w:pPr>
      <w:spacing w:before="90"/>
      <w:ind w:left="1191"/>
    </w:pPr>
  </w:style>
  <w:style w:type="paragraph" w:styleId="NoSpacing">
    <w:name w:val="No Spacing"/>
    <w:basedOn w:val="Normal"/>
    <w:next w:val="BodyText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0E2B1A"/>
    <w:rPr>
      <w:rFonts w:asciiTheme="majorHAnsi" w:eastAsiaTheme="majorEastAsia" w:hAnsiTheme="majorHAnsi" w:cstheme="majorBidi"/>
      <w:b/>
      <w:color w:val="7C00FF" w:themeColor="accent1"/>
      <w:spacing w:val="1"/>
      <w:kern w:val="18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pPr>
      <w:spacing w:line="240" w:lineRule="exac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BodyText"/>
    <w:qFormat/>
    <w:rsid w:val="00AD0D03"/>
    <w:pPr>
      <w:keepNext/>
      <w:tabs>
        <w:tab w:val="left" w:pos="1134"/>
      </w:tabs>
      <w:spacing w:before="140" w:line="220" w:lineRule="atLeast"/>
    </w:pPr>
    <w:rPr>
      <w:iCs/>
      <w:color w:val="auto"/>
      <w:sz w:val="14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u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FF" w:themeFill="accent1" w:themeFillTint="33"/>
    </w:tcPr>
    <w:tblStylePr w:type="firstRow">
      <w:rPr>
        <w:b/>
        <w:bCs/>
      </w:rPr>
      <w:tblPr/>
      <w:tcPr>
        <w:shd w:val="clear" w:color="auto" w:fill="CA9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C00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C00BF" w:themeFill="accent1" w:themeFillShade="BF"/>
      </w:tcPr>
    </w:tblStylePr>
    <w:tblStylePr w:type="band1Vert">
      <w:tblPr/>
      <w:tcPr>
        <w:shd w:val="clear" w:color="auto" w:fill="BD80FF" w:themeFill="accent1" w:themeFillTint="7F"/>
      </w:tcPr>
    </w:tblStylePr>
    <w:tblStylePr w:type="band1Horz">
      <w:tblPr/>
      <w:tcPr>
        <w:shd w:val="clear" w:color="auto" w:fill="BD80FF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F8" w:themeFill="accent2" w:themeFillTint="33"/>
    </w:tcPr>
    <w:tblStylePr w:type="firstRow">
      <w:rPr>
        <w:b/>
        <w:bCs/>
      </w:rPr>
      <w:tblPr/>
      <w:tcPr>
        <w:shd w:val="clear" w:color="auto" w:fill="FCDC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246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246BA" w:themeFill="accent2" w:themeFillShade="BF"/>
      </w:tcPr>
    </w:tblStylePr>
    <w:tblStylePr w:type="band1Vert">
      <w:tblPr/>
      <w:tcPr>
        <w:shd w:val="clear" w:color="auto" w:fill="FCD3EF" w:themeFill="accent2" w:themeFillTint="7F"/>
      </w:tcPr>
    </w:tblStylePr>
    <w:tblStylePr w:type="band1Horz">
      <w:tblPr/>
      <w:tcPr>
        <w:shd w:val="clear" w:color="auto" w:fill="FCD3EF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AD5" w:themeFill="accent3" w:themeFillTint="33"/>
    </w:tcPr>
    <w:tblStylePr w:type="firstRow">
      <w:rPr>
        <w:b/>
        <w:bCs/>
      </w:rPr>
      <w:tblPr/>
      <w:tcPr>
        <w:shd w:val="clear" w:color="auto" w:fill="FFB6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6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21E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21E00" w:themeFill="accent3" w:themeFillShade="BF"/>
      </w:tcPr>
    </w:tblStylePr>
    <w:tblStylePr w:type="band1Vert">
      <w:tblPr/>
      <w:tcPr>
        <w:shd w:val="clear" w:color="auto" w:fill="FFA597" w:themeFill="accent3" w:themeFillTint="7F"/>
      </w:tcPr>
    </w:tblStylePr>
    <w:tblStylePr w:type="band1Horz">
      <w:tblPr/>
      <w:tcPr>
        <w:shd w:val="clear" w:color="auto" w:fill="FFA597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FFE" w:themeFill="accent4" w:themeFillTint="33"/>
    </w:tcPr>
    <w:tblStylePr w:type="firstRow">
      <w:rPr>
        <w:b/>
        <w:bCs/>
      </w:rPr>
      <w:tblPr/>
      <w:tcPr>
        <w:shd w:val="clear" w:color="auto" w:fill="87FFF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FFF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9D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9D9A" w:themeFill="accent4" w:themeFillShade="BF"/>
      </w:tcPr>
    </w:tblStylePr>
    <w:tblStylePr w:type="band1Vert">
      <w:tblPr/>
      <w:tcPr>
        <w:shd w:val="clear" w:color="auto" w:fill="69FFFC" w:themeFill="accent4" w:themeFillTint="7F"/>
      </w:tcPr>
    </w:tblStylePr>
    <w:tblStylePr w:type="band1Horz">
      <w:tblPr/>
      <w:tcPr>
        <w:shd w:val="clear" w:color="auto" w:fill="69FFFC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FE4" w:themeFill="accent5" w:themeFillTint="33"/>
    </w:tcPr>
    <w:tblStylePr w:type="firstRow">
      <w:rPr>
        <w:b/>
        <w:bCs/>
      </w:rPr>
      <w:tblPr/>
      <w:tcPr>
        <w:shd w:val="clear" w:color="auto" w:fill="85FFC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FFC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9B5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9B56" w:themeFill="accent5" w:themeFillShade="BF"/>
      </w:tcPr>
    </w:tblStylePr>
    <w:tblStylePr w:type="band1Vert">
      <w:tblPr/>
      <w:tcPr>
        <w:shd w:val="clear" w:color="auto" w:fill="68FFBC" w:themeFill="accent5" w:themeFillTint="7F"/>
      </w:tcPr>
    </w:tblStylePr>
    <w:tblStylePr w:type="band1Horz">
      <w:tblPr/>
      <w:tcPr>
        <w:shd w:val="clear" w:color="auto" w:fill="68FFBC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EFC" w:themeFill="accent6" w:themeFillTint="33"/>
    </w:tcPr>
    <w:tblStylePr w:type="firstRow">
      <w:rPr>
        <w:b/>
        <w:bCs/>
      </w:rPr>
      <w:tblPr/>
      <w:tcPr>
        <w:shd w:val="clear" w:color="auto" w:fill="F5FDF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D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1E6B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1E6B8" w:themeFill="accent6" w:themeFillShade="BF"/>
      </w:tcPr>
    </w:tblStylePr>
    <w:tblStylePr w:type="band1Vert">
      <w:tblPr/>
      <w:tcPr>
        <w:shd w:val="clear" w:color="auto" w:fill="F2FCF7" w:themeFill="accent6" w:themeFillTint="7F"/>
      </w:tcPr>
    </w:tblStylePr>
    <w:tblStylePr w:type="band1Horz">
      <w:tblPr/>
      <w:tcPr>
        <w:shd w:val="clear" w:color="auto" w:fill="F2FCF7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59C2" w:themeFill="accent2" w:themeFillShade="CC"/>
      </w:tcPr>
    </w:tblStylePr>
    <w:tblStylePr w:type="lastRow">
      <w:rPr>
        <w:b/>
        <w:bCs/>
        <w:color w:val="F359C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2E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59C2" w:themeFill="accent2" w:themeFillShade="CC"/>
      </w:tcPr>
    </w:tblStylePr>
    <w:tblStylePr w:type="lastRow">
      <w:rPr>
        <w:b/>
        <w:bCs/>
        <w:color w:val="F359C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0FF" w:themeFill="accent1" w:themeFillTint="3F"/>
      </w:tcPr>
    </w:tblStylePr>
    <w:tblStylePr w:type="band1Horz">
      <w:tblPr/>
      <w:tcPr>
        <w:shd w:val="clear" w:color="auto" w:fill="E4CCFF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EF6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59C2" w:themeFill="accent2" w:themeFillShade="CC"/>
      </w:tcPr>
    </w:tblStylePr>
    <w:tblStylePr w:type="lastRow">
      <w:rPr>
        <w:b/>
        <w:bCs/>
        <w:color w:val="F359C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F7" w:themeFill="accent2" w:themeFillTint="3F"/>
      </w:tcPr>
    </w:tblStylePr>
    <w:tblStylePr w:type="band1Horz">
      <w:tblPr/>
      <w:tcPr>
        <w:shd w:val="clear" w:color="auto" w:fill="FDEDF8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8A5" w:themeFill="accent4" w:themeFillShade="CC"/>
      </w:tcPr>
    </w:tblStylePr>
    <w:tblStylePr w:type="lastRow">
      <w:rPr>
        <w:b/>
        <w:bCs/>
        <w:color w:val="00A8A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CB" w:themeFill="accent3" w:themeFillTint="3F"/>
      </w:tcPr>
    </w:tblStylePr>
    <w:tblStylePr w:type="band1Horz">
      <w:tblPr/>
      <w:tcPr>
        <w:shd w:val="clear" w:color="auto" w:fill="FFDAD5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1FFF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2000" w:themeFill="accent3" w:themeFillShade="CC"/>
      </w:tcPr>
    </w:tblStylePr>
    <w:tblStylePr w:type="lastRow">
      <w:rPr>
        <w:b/>
        <w:bCs/>
        <w:color w:val="F12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FD" w:themeFill="accent4" w:themeFillTint="3F"/>
      </w:tcPr>
    </w:tblStylePr>
    <w:tblStylePr w:type="band1Horz">
      <w:tblPr/>
      <w:tcPr>
        <w:shd w:val="clear" w:color="auto" w:fill="C3FFFE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1FF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EAC4" w:themeFill="accent6" w:themeFillShade="CC"/>
      </w:tcPr>
    </w:tblStylePr>
    <w:tblStylePr w:type="lastRow">
      <w:rPr>
        <w:b/>
        <w:bCs/>
        <w:color w:val="96EAC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5" w:themeFillTint="3F"/>
      </w:tcPr>
    </w:tblStylePr>
    <w:tblStylePr w:type="band1Horz">
      <w:tblPr/>
      <w:tcPr>
        <w:shd w:val="clear" w:color="auto" w:fill="C2FFE4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CFE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55C" w:themeFill="accent5" w:themeFillShade="CC"/>
      </w:tcPr>
    </w:tblStylePr>
    <w:tblStylePr w:type="lastRow">
      <w:rPr>
        <w:b/>
        <w:bCs/>
        <w:color w:val="00A55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DFB" w:themeFill="accent6" w:themeFillTint="3F"/>
      </w:tcPr>
    </w:tblStylePr>
    <w:tblStylePr w:type="band1Horz">
      <w:tblPr/>
      <w:tcPr>
        <w:shd w:val="clear" w:color="auto" w:fill="FAFEFC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9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9A8DF" w:themeColor="accent2"/>
        <w:left w:val="single" w:sz="4" w:space="0" w:color="7C00FF" w:themeColor="accent1"/>
        <w:bottom w:val="single" w:sz="4" w:space="0" w:color="7C00FF" w:themeColor="accent1"/>
        <w:right w:val="single" w:sz="4" w:space="0" w:color="7C00F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009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0099" w:themeColor="accent1" w:themeShade="99"/>
          <w:insideV w:val="nil"/>
        </w:tcBorders>
        <w:shd w:val="clear" w:color="auto" w:fill="4A009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0099" w:themeFill="accent1" w:themeFillShade="99"/>
      </w:tcPr>
    </w:tblStylePr>
    <w:tblStylePr w:type="band1Vert">
      <w:tblPr/>
      <w:tcPr>
        <w:shd w:val="clear" w:color="auto" w:fill="CA99FF" w:themeFill="accent1" w:themeFillTint="66"/>
      </w:tcPr>
    </w:tblStylePr>
    <w:tblStylePr w:type="band1Horz">
      <w:tblPr/>
      <w:tcPr>
        <w:shd w:val="clear" w:color="auto" w:fill="BD80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9A8DF" w:themeColor="accent2"/>
        <w:left w:val="single" w:sz="4" w:space="0" w:color="F9A8DF" w:themeColor="accent2"/>
        <w:bottom w:val="single" w:sz="4" w:space="0" w:color="F9A8DF" w:themeColor="accent2"/>
        <w:right w:val="single" w:sz="4" w:space="0" w:color="F9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910A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910A3" w:themeColor="accent2" w:themeShade="99"/>
          <w:insideV w:val="nil"/>
        </w:tcBorders>
        <w:shd w:val="clear" w:color="auto" w:fill="E910A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0A3" w:themeFill="accent2" w:themeFillShade="99"/>
      </w:tcPr>
    </w:tblStylePr>
    <w:tblStylePr w:type="band1Vert">
      <w:tblPr/>
      <w:tcPr>
        <w:shd w:val="clear" w:color="auto" w:fill="FCDCF2" w:themeFill="accent2" w:themeFillTint="66"/>
      </w:tcPr>
    </w:tblStylePr>
    <w:tblStylePr w:type="band1Horz">
      <w:tblPr/>
      <w:tcPr>
        <w:shd w:val="clear" w:color="auto" w:fill="FC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00D2CF" w:themeColor="accent4"/>
        <w:left w:val="single" w:sz="4" w:space="0" w:color="FF4B2F" w:themeColor="accent3"/>
        <w:bottom w:val="single" w:sz="4" w:space="0" w:color="FF4B2F" w:themeColor="accent3"/>
        <w:right w:val="single" w:sz="4" w:space="0" w:color="FF4B2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D2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1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1800" w:themeColor="accent3" w:themeShade="99"/>
          <w:insideV w:val="nil"/>
        </w:tcBorders>
        <w:shd w:val="clear" w:color="auto" w:fill="B51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1800" w:themeFill="accent3" w:themeFillShade="99"/>
      </w:tcPr>
    </w:tblStylePr>
    <w:tblStylePr w:type="band1Vert">
      <w:tblPr/>
      <w:tcPr>
        <w:shd w:val="clear" w:color="auto" w:fill="FFB6AB" w:themeFill="accent3" w:themeFillTint="66"/>
      </w:tcPr>
    </w:tblStylePr>
    <w:tblStylePr w:type="band1Horz">
      <w:tblPr/>
      <w:tcPr>
        <w:shd w:val="clear" w:color="auto" w:fill="FFA597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4B2F" w:themeColor="accent3"/>
        <w:left w:val="single" w:sz="4" w:space="0" w:color="00D2CF" w:themeColor="accent4"/>
        <w:bottom w:val="single" w:sz="4" w:space="0" w:color="00D2CF" w:themeColor="accent4"/>
        <w:right w:val="single" w:sz="4" w:space="0" w:color="00D2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FF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B2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E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E7C" w:themeColor="accent4" w:themeShade="99"/>
          <w:insideV w:val="nil"/>
        </w:tcBorders>
        <w:shd w:val="clear" w:color="auto" w:fill="007E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C" w:themeFill="accent4" w:themeFillShade="99"/>
      </w:tcPr>
    </w:tblStylePr>
    <w:tblStylePr w:type="band1Vert">
      <w:tblPr/>
      <w:tcPr>
        <w:shd w:val="clear" w:color="auto" w:fill="87FFFD" w:themeFill="accent4" w:themeFillTint="66"/>
      </w:tcPr>
    </w:tblStylePr>
    <w:tblStylePr w:type="band1Horz">
      <w:tblPr/>
      <w:tcPr>
        <w:shd w:val="clear" w:color="auto" w:fill="69FFF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E6FAF1" w:themeColor="accent6"/>
        <w:left w:val="single" w:sz="4" w:space="0" w:color="00CF74" w:themeColor="accent5"/>
        <w:bottom w:val="single" w:sz="4" w:space="0" w:color="00CF74" w:themeColor="accent5"/>
        <w:right w:val="single" w:sz="4" w:space="0" w:color="00CF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F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FAF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C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C45" w:themeColor="accent5" w:themeShade="99"/>
          <w:insideV w:val="nil"/>
        </w:tcBorders>
        <w:shd w:val="clear" w:color="auto" w:fill="007C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45" w:themeFill="accent5" w:themeFillShade="99"/>
      </w:tcPr>
    </w:tblStylePr>
    <w:tblStylePr w:type="band1Vert">
      <w:tblPr/>
      <w:tcPr>
        <w:shd w:val="clear" w:color="auto" w:fill="85FFC9" w:themeFill="accent5" w:themeFillTint="66"/>
      </w:tcPr>
    </w:tblStylePr>
    <w:tblStylePr w:type="band1Horz">
      <w:tblPr/>
      <w:tcPr>
        <w:shd w:val="clear" w:color="auto" w:fill="68FFB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00CF74" w:themeColor="accent5"/>
        <w:left w:val="single" w:sz="4" w:space="0" w:color="E6FAF1" w:themeColor="accent6"/>
        <w:bottom w:val="single" w:sz="4" w:space="0" w:color="E6FAF1" w:themeColor="accent6"/>
        <w:right w:val="single" w:sz="4" w:space="0" w:color="E6FAF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F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DA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DA97" w:themeColor="accent6" w:themeShade="99"/>
          <w:insideV w:val="nil"/>
        </w:tcBorders>
        <w:shd w:val="clear" w:color="auto" w:fill="46DA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DA97" w:themeFill="accent6" w:themeFillShade="99"/>
      </w:tcPr>
    </w:tblStylePr>
    <w:tblStylePr w:type="band1Vert">
      <w:tblPr/>
      <w:tcPr>
        <w:shd w:val="clear" w:color="auto" w:fill="F5FDF9" w:themeFill="accent6" w:themeFillTint="66"/>
      </w:tcPr>
    </w:tblStylePr>
    <w:tblStylePr w:type="band1Horz">
      <w:tblPr/>
      <w:tcPr>
        <w:shd w:val="clear" w:color="auto" w:fill="F2FC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C00F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007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00B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00B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00B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00B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20D8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46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46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6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6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B2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4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1E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1E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1E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1E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D2C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86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D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D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9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CF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7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B5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B5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5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5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FAF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C7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E6B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E6B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E6B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E6B8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A99FF" w:themeColor="accent1" w:themeTint="66"/>
        <w:left w:val="single" w:sz="4" w:space="0" w:color="CA99FF" w:themeColor="accent1" w:themeTint="66"/>
        <w:bottom w:val="single" w:sz="4" w:space="0" w:color="CA99FF" w:themeColor="accent1" w:themeTint="66"/>
        <w:right w:val="single" w:sz="4" w:space="0" w:color="CA99FF" w:themeColor="accent1" w:themeTint="66"/>
        <w:insideH w:val="single" w:sz="4" w:space="0" w:color="CA99FF" w:themeColor="accent1" w:themeTint="66"/>
        <w:insideV w:val="single" w:sz="4" w:space="0" w:color="CA9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CDCF2" w:themeColor="accent2" w:themeTint="66"/>
        <w:left w:val="single" w:sz="4" w:space="0" w:color="FCDCF2" w:themeColor="accent2" w:themeTint="66"/>
        <w:bottom w:val="single" w:sz="4" w:space="0" w:color="FCDCF2" w:themeColor="accent2" w:themeTint="66"/>
        <w:right w:val="single" w:sz="4" w:space="0" w:color="FCDCF2" w:themeColor="accent2" w:themeTint="66"/>
        <w:insideH w:val="single" w:sz="4" w:space="0" w:color="FCDCF2" w:themeColor="accent2" w:themeTint="66"/>
        <w:insideV w:val="single" w:sz="4" w:space="0" w:color="FCDC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B6AB" w:themeColor="accent3" w:themeTint="66"/>
        <w:left w:val="single" w:sz="4" w:space="0" w:color="FFB6AB" w:themeColor="accent3" w:themeTint="66"/>
        <w:bottom w:val="single" w:sz="4" w:space="0" w:color="FFB6AB" w:themeColor="accent3" w:themeTint="66"/>
        <w:right w:val="single" w:sz="4" w:space="0" w:color="FFB6AB" w:themeColor="accent3" w:themeTint="66"/>
        <w:insideH w:val="single" w:sz="4" w:space="0" w:color="FFB6AB" w:themeColor="accent3" w:themeTint="66"/>
        <w:insideV w:val="single" w:sz="4" w:space="0" w:color="FFB6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92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2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87FFFD" w:themeColor="accent4" w:themeTint="66"/>
        <w:left w:val="single" w:sz="4" w:space="0" w:color="87FFFD" w:themeColor="accent4" w:themeTint="66"/>
        <w:bottom w:val="single" w:sz="4" w:space="0" w:color="87FFFD" w:themeColor="accent4" w:themeTint="66"/>
        <w:right w:val="single" w:sz="4" w:space="0" w:color="87FFFD" w:themeColor="accent4" w:themeTint="66"/>
        <w:insideH w:val="single" w:sz="4" w:space="0" w:color="87FFFD" w:themeColor="accent4" w:themeTint="66"/>
        <w:insideV w:val="single" w:sz="4" w:space="0" w:color="87FFF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BFF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FF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85FFC9" w:themeColor="accent5" w:themeTint="66"/>
        <w:left w:val="single" w:sz="4" w:space="0" w:color="85FFC9" w:themeColor="accent5" w:themeTint="66"/>
        <w:bottom w:val="single" w:sz="4" w:space="0" w:color="85FFC9" w:themeColor="accent5" w:themeTint="66"/>
        <w:right w:val="single" w:sz="4" w:space="0" w:color="85FFC9" w:themeColor="accent5" w:themeTint="66"/>
        <w:insideH w:val="single" w:sz="4" w:space="0" w:color="85FFC9" w:themeColor="accent5" w:themeTint="66"/>
        <w:insideV w:val="single" w:sz="4" w:space="0" w:color="85FFC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9FF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FF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5FDF9" w:themeColor="accent6" w:themeTint="66"/>
        <w:left w:val="single" w:sz="4" w:space="0" w:color="F5FDF9" w:themeColor="accent6" w:themeTint="66"/>
        <w:bottom w:val="single" w:sz="4" w:space="0" w:color="F5FDF9" w:themeColor="accent6" w:themeTint="66"/>
        <w:right w:val="single" w:sz="4" w:space="0" w:color="F5FDF9" w:themeColor="accent6" w:themeTint="66"/>
        <w:insideH w:val="single" w:sz="4" w:space="0" w:color="F5FDF9" w:themeColor="accent6" w:themeTint="66"/>
        <w:insideV w:val="single" w:sz="4" w:space="0" w:color="F5FD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C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C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B066FF" w:themeColor="accent1" w:themeTint="99"/>
        <w:bottom w:val="single" w:sz="2" w:space="0" w:color="B066FF" w:themeColor="accent1" w:themeTint="99"/>
        <w:insideH w:val="single" w:sz="2" w:space="0" w:color="B066FF" w:themeColor="accent1" w:themeTint="99"/>
        <w:insideV w:val="single" w:sz="2" w:space="0" w:color="B06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FF" w:themeFill="accent1" w:themeFillTint="33"/>
      </w:tcPr>
    </w:tblStylePr>
    <w:tblStylePr w:type="band1Horz">
      <w:tblPr/>
      <w:tcPr>
        <w:shd w:val="clear" w:color="auto" w:fill="E4CC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BCAEB" w:themeColor="accent2" w:themeTint="99"/>
        <w:bottom w:val="single" w:sz="2" w:space="0" w:color="FBCAEB" w:themeColor="accent2" w:themeTint="99"/>
        <w:insideH w:val="single" w:sz="2" w:space="0" w:color="FBCAEB" w:themeColor="accent2" w:themeTint="99"/>
        <w:insideV w:val="single" w:sz="2" w:space="0" w:color="FB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F8" w:themeFill="accent2" w:themeFillTint="33"/>
      </w:tcPr>
    </w:tblStylePr>
    <w:tblStylePr w:type="band1Horz">
      <w:tblPr/>
      <w:tcPr>
        <w:shd w:val="clear" w:color="auto" w:fill="FDEDF8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9282" w:themeColor="accent3" w:themeTint="99"/>
        <w:bottom w:val="single" w:sz="2" w:space="0" w:color="FF9282" w:themeColor="accent3" w:themeTint="99"/>
        <w:insideH w:val="single" w:sz="2" w:space="0" w:color="FF9282" w:themeColor="accent3" w:themeTint="99"/>
        <w:insideV w:val="single" w:sz="2" w:space="0" w:color="FF92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2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2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D5" w:themeFill="accent3" w:themeFillTint="33"/>
      </w:tcPr>
    </w:tblStylePr>
    <w:tblStylePr w:type="band1Horz">
      <w:tblPr/>
      <w:tcPr>
        <w:shd w:val="clear" w:color="auto" w:fill="FFDAD5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4BFFFC" w:themeColor="accent4" w:themeTint="99"/>
        <w:bottom w:val="single" w:sz="2" w:space="0" w:color="4BFFFC" w:themeColor="accent4" w:themeTint="99"/>
        <w:insideH w:val="single" w:sz="2" w:space="0" w:color="4BFFFC" w:themeColor="accent4" w:themeTint="99"/>
        <w:insideV w:val="single" w:sz="2" w:space="0" w:color="4BFFF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FFF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FFF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FFE" w:themeFill="accent4" w:themeFillTint="33"/>
      </w:tcPr>
    </w:tblStylePr>
    <w:tblStylePr w:type="band1Horz">
      <w:tblPr/>
      <w:tcPr>
        <w:shd w:val="clear" w:color="auto" w:fill="C3FFFE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49FFAE" w:themeColor="accent5" w:themeTint="99"/>
        <w:bottom w:val="single" w:sz="2" w:space="0" w:color="49FFAE" w:themeColor="accent5" w:themeTint="99"/>
        <w:insideH w:val="single" w:sz="2" w:space="0" w:color="49FFAE" w:themeColor="accent5" w:themeTint="99"/>
        <w:insideV w:val="single" w:sz="2" w:space="0" w:color="49FFA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9FFA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9FFA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4" w:themeFill="accent5" w:themeFillTint="33"/>
      </w:tcPr>
    </w:tblStylePr>
    <w:tblStylePr w:type="band1Horz">
      <w:tblPr/>
      <w:tcPr>
        <w:shd w:val="clear" w:color="auto" w:fill="C2FFE4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0FCF6" w:themeColor="accent6" w:themeTint="99"/>
        <w:bottom w:val="single" w:sz="2" w:space="0" w:color="F0FCF6" w:themeColor="accent6" w:themeTint="99"/>
        <w:insideH w:val="single" w:sz="2" w:space="0" w:color="F0FCF6" w:themeColor="accent6" w:themeTint="99"/>
        <w:insideV w:val="single" w:sz="2" w:space="0" w:color="F0FCF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FCF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FCF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EFC" w:themeFill="accent6" w:themeFillTint="33"/>
      </w:tcPr>
    </w:tblStylePr>
    <w:tblStylePr w:type="band1Horz">
      <w:tblPr/>
      <w:tcPr>
        <w:shd w:val="clear" w:color="auto" w:fill="FAFEFC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066FF" w:themeColor="accent1" w:themeTint="99"/>
        <w:left w:val="single" w:sz="4" w:space="0" w:color="B066FF" w:themeColor="accent1" w:themeTint="99"/>
        <w:bottom w:val="single" w:sz="4" w:space="0" w:color="B066FF" w:themeColor="accent1" w:themeTint="99"/>
        <w:right w:val="single" w:sz="4" w:space="0" w:color="B066FF" w:themeColor="accent1" w:themeTint="99"/>
        <w:insideH w:val="single" w:sz="4" w:space="0" w:color="B066FF" w:themeColor="accent1" w:themeTint="99"/>
        <w:insideV w:val="single" w:sz="4" w:space="0" w:color="B06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FF" w:themeFill="accent1" w:themeFillTint="33"/>
      </w:tcPr>
    </w:tblStylePr>
    <w:tblStylePr w:type="band1Horz">
      <w:tblPr/>
      <w:tcPr>
        <w:shd w:val="clear" w:color="auto" w:fill="E4CCFF" w:themeFill="accent1" w:themeFillTint="33"/>
      </w:tcPr>
    </w:tblStylePr>
    <w:tblStylePr w:type="neCell">
      <w:tblPr/>
      <w:tcPr>
        <w:tcBorders>
          <w:bottom w:val="single" w:sz="4" w:space="0" w:color="B066FF" w:themeColor="accent1" w:themeTint="99"/>
        </w:tcBorders>
      </w:tcPr>
    </w:tblStylePr>
    <w:tblStylePr w:type="nwCell">
      <w:tblPr/>
      <w:tcPr>
        <w:tcBorders>
          <w:bottom w:val="single" w:sz="4" w:space="0" w:color="B066FF" w:themeColor="accent1" w:themeTint="99"/>
        </w:tcBorders>
      </w:tcPr>
    </w:tblStylePr>
    <w:tblStylePr w:type="seCell">
      <w:tblPr/>
      <w:tcPr>
        <w:tcBorders>
          <w:top w:val="single" w:sz="4" w:space="0" w:color="B066FF" w:themeColor="accent1" w:themeTint="99"/>
        </w:tcBorders>
      </w:tcPr>
    </w:tblStylePr>
    <w:tblStylePr w:type="swCell">
      <w:tblPr/>
      <w:tcPr>
        <w:tcBorders>
          <w:top w:val="single" w:sz="4" w:space="0" w:color="B066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BCAEB" w:themeColor="accent2" w:themeTint="99"/>
        <w:left w:val="single" w:sz="4" w:space="0" w:color="FBCAEB" w:themeColor="accent2" w:themeTint="99"/>
        <w:bottom w:val="single" w:sz="4" w:space="0" w:color="FBCAEB" w:themeColor="accent2" w:themeTint="99"/>
        <w:right w:val="single" w:sz="4" w:space="0" w:color="FBCAEB" w:themeColor="accent2" w:themeTint="99"/>
        <w:insideH w:val="single" w:sz="4" w:space="0" w:color="FBCAEB" w:themeColor="accent2" w:themeTint="99"/>
        <w:insideV w:val="single" w:sz="4" w:space="0" w:color="FB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F8" w:themeFill="accent2" w:themeFillTint="33"/>
      </w:tcPr>
    </w:tblStylePr>
    <w:tblStylePr w:type="band1Horz">
      <w:tblPr/>
      <w:tcPr>
        <w:shd w:val="clear" w:color="auto" w:fill="FDEDF8" w:themeFill="accent2" w:themeFillTint="33"/>
      </w:tcPr>
    </w:tblStylePr>
    <w:tblStylePr w:type="neCell">
      <w:tblPr/>
      <w:tcPr>
        <w:tcBorders>
          <w:bottom w:val="single" w:sz="4" w:space="0" w:color="FBCAEB" w:themeColor="accent2" w:themeTint="99"/>
        </w:tcBorders>
      </w:tcPr>
    </w:tblStylePr>
    <w:tblStylePr w:type="nwCell">
      <w:tblPr/>
      <w:tcPr>
        <w:tcBorders>
          <w:bottom w:val="single" w:sz="4" w:space="0" w:color="FBCAEB" w:themeColor="accent2" w:themeTint="99"/>
        </w:tcBorders>
      </w:tcPr>
    </w:tblStylePr>
    <w:tblStylePr w:type="seCell">
      <w:tblPr/>
      <w:tcPr>
        <w:tcBorders>
          <w:top w:val="single" w:sz="4" w:space="0" w:color="FBCAEB" w:themeColor="accent2" w:themeTint="99"/>
        </w:tcBorders>
      </w:tcPr>
    </w:tblStylePr>
    <w:tblStylePr w:type="swCell">
      <w:tblPr/>
      <w:tcPr>
        <w:tcBorders>
          <w:top w:val="single" w:sz="4" w:space="0" w:color="FB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9282" w:themeColor="accent3" w:themeTint="99"/>
        <w:left w:val="single" w:sz="4" w:space="0" w:color="FF9282" w:themeColor="accent3" w:themeTint="99"/>
        <w:bottom w:val="single" w:sz="4" w:space="0" w:color="FF9282" w:themeColor="accent3" w:themeTint="99"/>
        <w:right w:val="single" w:sz="4" w:space="0" w:color="FF9282" w:themeColor="accent3" w:themeTint="99"/>
        <w:insideH w:val="single" w:sz="4" w:space="0" w:color="FF9282" w:themeColor="accent3" w:themeTint="99"/>
        <w:insideV w:val="single" w:sz="4" w:space="0" w:color="FF92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AD5" w:themeFill="accent3" w:themeFillTint="33"/>
      </w:tcPr>
    </w:tblStylePr>
    <w:tblStylePr w:type="band1Horz">
      <w:tblPr/>
      <w:tcPr>
        <w:shd w:val="clear" w:color="auto" w:fill="FFDAD5" w:themeFill="accent3" w:themeFillTint="33"/>
      </w:tcPr>
    </w:tblStylePr>
    <w:tblStylePr w:type="neCell">
      <w:tblPr/>
      <w:tcPr>
        <w:tcBorders>
          <w:bottom w:val="single" w:sz="4" w:space="0" w:color="FF9282" w:themeColor="accent3" w:themeTint="99"/>
        </w:tcBorders>
      </w:tcPr>
    </w:tblStylePr>
    <w:tblStylePr w:type="nwCell">
      <w:tblPr/>
      <w:tcPr>
        <w:tcBorders>
          <w:bottom w:val="single" w:sz="4" w:space="0" w:color="FF9282" w:themeColor="accent3" w:themeTint="99"/>
        </w:tcBorders>
      </w:tcPr>
    </w:tblStylePr>
    <w:tblStylePr w:type="seCell">
      <w:tblPr/>
      <w:tcPr>
        <w:tcBorders>
          <w:top w:val="single" w:sz="4" w:space="0" w:color="FF9282" w:themeColor="accent3" w:themeTint="99"/>
        </w:tcBorders>
      </w:tcPr>
    </w:tblStylePr>
    <w:tblStylePr w:type="swCell">
      <w:tblPr/>
      <w:tcPr>
        <w:tcBorders>
          <w:top w:val="single" w:sz="4" w:space="0" w:color="FF928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4BFFFC" w:themeColor="accent4" w:themeTint="99"/>
        <w:left w:val="single" w:sz="4" w:space="0" w:color="4BFFFC" w:themeColor="accent4" w:themeTint="99"/>
        <w:bottom w:val="single" w:sz="4" w:space="0" w:color="4BFFFC" w:themeColor="accent4" w:themeTint="99"/>
        <w:right w:val="single" w:sz="4" w:space="0" w:color="4BFFFC" w:themeColor="accent4" w:themeTint="99"/>
        <w:insideH w:val="single" w:sz="4" w:space="0" w:color="4BFFFC" w:themeColor="accent4" w:themeTint="99"/>
        <w:insideV w:val="single" w:sz="4" w:space="0" w:color="4BFFF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FFE" w:themeFill="accent4" w:themeFillTint="33"/>
      </w:tcPr>
    </w:tblStylePr>
    <w:tblStylePr w:type="band1Horz">
      <w:tblPr/>
      <w:tcPr>
        <w:shd w:val="clear" w:color="auto" w:fill="C3FFFE" w:themeFill="accent4" w:themeFillTint="33"/>
      </w:tcPr>
    </w:tblStylePr>
    <w:tblStylePr w:type="neCell">
      <w:tblPr/>
      <w:tcPr>
        <w:tcBorders>
          <w:bottom w:val="single" w:sz="4" w:space="0" w:color="4BFFFC" w:themeColor="accent4" w:themeTint="99"/>
        </w:tcBorders>
      </w:tcPr>
    </w:tblStylePr>
    <w:tblStylePr w:type="nwCell">
      <w:tblPr/>
      <w:tcPr>
        <w:tcBorders>
          <w:bottom w:val="single" w:sz="4" w:space="0" w:color="4BFFFC" w:themeColor="accent4" w:themeTint="99"/>
        </w:tcBorders>
      </w:tcPr>
    </w:tblStylePr>
    <w:tblStylePr w:type="seCell">
      <w:tblPr/>
      <w:tcPr>
        <w:tcBorders>
          <w:top w:val="single" w:sz="4" w:space="0" w:color="4BFFFC" w:themeColor="accent4" w:themeTint="99"/>
        </w:tcBorders>
      </w:tcPr>
    </w:tblStylePr>
    <w:tblStylePr w:type="swCell">
      <w:tblPr/>
      <w:tcPr>
        <w:tcBorders>
          <w:top w:val="single" w:sz="4" w:space="0" w:color="4BFFF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49FFAE" w:themeColor="accent5" w:themeTint="99"/>
        <w:left w:val="single" w:sz="4" w:space="0" w:color="49FFAE" w:themeColor="accent5" w:themeTint="99"/>
        <w:bottom w:val="single" w:sz="4" w:space="0" w:color="49FFAE" w:themeColor="accent5" w:themeTint="99"/>
        <w:right w:val="single" w:sz="4" w:space="0" w:color="49FFAE" w:themeColor="accent5" w:themeTint="99"/>
        <w:insideH w:val="single" w:sz="4" w:space="0" w:color="49FFAE" w:themeColor="accent5" w:themeTint="99"/>
        <w:insideV w:val="single" w:sz="4" w:space="0" w:color="49FFA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FE4" w:themeFill="accent5" w:themeFillTint="33"/>
      </w:tcPr>
    </w:tblStylePr>
    <w:tblStylePr w:type="band1Horz">
      <w:tblPr/>
      <w:tcPr>
        <w:shd w:val="clear" w:color="auto" w:fill="C2FFE4" w:themeFill="accent5" w:themeFillTint="33"/>
      </w:tcPr>
    </w:tblStylePr>
    <w:tblStylePr w:type="neCell">
      <w:tblPr/>
      <w:tcPr>
        <w:tcBorders>
          <w:bottom w:val="single" w:sz="4" w:space="0" w:color="49FFAE" w:themeColor="accent5" w:themeTint="99"/>
        </w:tcBorders>
      </w:tcPr>
    </w:tblStylePr>
    <w:tblStylePr w:type="nwCell">
      <w:tblPr/>
      <w:tcPr>
        <w:tcBorders>
          <w:bottom w:val="single" w:sz="4" w:space="0" w:color="49FFAE" w:themeColor="accent5" w:themeTint="99"/>
        </w:tcBorders>
      </w:tcPr>
    </w:tblStylePr>
    <w:tblStylePr w:type="seCell">
      <w:tblPr/>
      <w:tcPr>
        <w:tcBorders>
          <w:top w:val="single" w:sz="4" w:space="0" w:color="49FFAE" w:themeColor="accent5" w:themeTint="99"/>
        </w:tcBorders>
      </w:tcPr>
    </w:tblStylePr>
    <w:tblStylePr w:type="swCell">
      <w:tblPr/>
      <w:tcPr>
        <w:tcBorders>
          <w:top w:val="single" w:sz="4" w:space="0" w:color="49FFA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0FCF6" w:themeColor="accent6" w:themeTint="99"/>
        <w:left w:val="single" w:sz="4" w:space="0" w:color="F0FCF6" w:themeColor="accent6" w:themeTint="99"/>
        <w:bottom w:val="single" w:sz="4" w:space="0" w:color="F0FCF6" w:themeColor="accent6" w:themeTint="99"/>
        <w:right w:val="single" w:sz="4" w:space="0" w:color="F0FCF6" w:themeColor="accent6" w:themeTint="99"/>
        <w:insideH w:val="single" w:sz="4" w:space="0" w:color="F0FCF6" w:themeColor="accent6" w:themeTint="99"/>
        <w:insideV w:val="single" w:sz="4" w:space="0" w:color="F0FCF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EFC" w:themeFill="accent6" w:themeFillTint="33"/>
      </w:tcPr>
    </w:tblStylePr>
    <w:tblStylePr w:type="band1Horz">
      <w:tblPr/>
      <w:tcPr>
        <w:shd w:val="clear" w:color="auto" w:fill="FAFEFC" w:themeFill="accent6" w:themeFillTint="33"/>
      </w:tcPr>
    </w:tblStylePr>
    <w:tblStylePr w:type="neCell">
      <w:tblPr/>
      <w:tcPr>
        <w:tcBorders>
          <w:bottom w:val="single" w:sz="4" w:space="0" w:color="F0FCF6" w:themeColor="accent6" w:themeTint="99"/>
        </w:tcBorders>
      </w:tcPr>
    </w:tblStylePr>
    <w:tblStylePr w:type="nwCell">
      <w:tblPr/>
      <w:tcPr>
        <w:tcBorders>
          <w:bottom w:val="single" w:sz="4" w:space="0" w:color="F0FCF6" w:themeColor="accent6" w:themeTint="99"/>
        </w:tcBorders>
      </w:tcPr>
    </w:tblStylePr>
    <w:tblStylePr w:type="seCell">
      <w:tblPr/>
      <w:tcPr>
        <w:tcBorders>
          <w:top w:val="single" w:sz="4" w:space="0" w:color="F0FCF6" w:themeColor="accent6" w:themeTint="99"/>
        </w:tcBorders>
      </w:tcPr>
    </w:tblStylePr>
    <w:tblStylePr w:type="swCell">
      <w:tblPr/>
      <w:tcPr>
        <w:tcBorders>
          <w:top w:val="single" w:sz="4" w:space="0" w:color="F0FCF6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066FF" w:themeColor="accent1" w:themeTint="99"/>
        <w:left w:val="single" w:sz="4" w:space="0" w:color="B066FF" w:themeColor="accent1" w:themeTint="99"/>
        <w:bottom w:val="single" w:sz="4" w:space="0" w:color="B066FF" w:themeColor="accent1" w:themeTint="99"/>
        <w:right w:val="single" w:sz="4" w:space="0" w:color="B066FF" w:themeColor="accent1" w:themeTint="99"/>
        <w:insideH w:val="single" w:sz="4" w:space="0" w:color="B066FF" w:themeColor="accent1" w:themeTint="99"/>
        <w:insideV w:val="single" w:sz="4" w:space="0" w:color="B06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00FF" w:themeColor="accent1"/>
          <w:left w:val="single" w:sz="4" w:space="0" w:color="7C00FF" w:themeColor="accent1"/>
          <w:bottom w:val="single" w:sz="4" w:space="0" w:color="7C00FF" w:themeColor="accent1"/>
          <w:right w:val="single" w:sz="4" w:space="0" w:color="7C00FF" w:themeColor="accent1"/>
          <w:insideH w:val="nil"/>
          <w:insideV w:val="nil"/>
        </w:tcBorders>
        <w:shd w:val="clear" w:color="auto" w:fill="7C00FF" w:themeFill="accent1"/>
      </w:tcPr>
    </w:tblStylePr>
    <w:tblStylePr w:type="lastRow">
      <w:rPr>
        <w:b/>
        <w:bCs/>
      </w:rPr>
      <w:tblPr/>
      <w:tcPr>
        <w:tcBorders>
          <w:top w:val="double" w:sz="4" w:space="0" w:color="7C00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FF" w:themeFill="accent1" w:themeFillTint="33"/>
      </w:tcPr>
    </w:tblStylePr>
    <w:tblStylePr w:type="band1Horz">
      <w:tblPr/>
      <w:tcPr>
        <w:shd w:val="clear" w:color="auto" w:fill="E4CC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BCAEB" w:themeColor="accent2" w:themeTint="99"/>
        <w:left w:val="single" w:sz="4" w:space="0" w:color="FBCAEB" w:themeColor="accent2" w:themeTint="99"/>
        <w:bottom w:val="single" w:sz="4" w:space="0" w:color="FBCAEB" w:themeColor="accent2" w:themeTint="99"/>
        <w:right w:val="single" w:sz="4" w:space="0" w:color="FBCAEB" w:themeColor="accent2" w:themeTint="99"/>
        <w:insideH w:val="single" w:sz="4" w:space="0" w:color="FBCAEB" w:themeColor="accent2" w:themeTint="99"/>
        <w:insideV w:val="single" w:sz="4" w:space="0" w:color="FB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8DF" w:themeColor="accent2"/>
          <w:left w:val="single" w:sz="4" w:space="0" w:color="F9A8DF" w:themeColor="accent2"/>
          <w:bottom w:val="single" w:sz="4" w:space="0" w:color="F9A8DF" w:themeColor="accent2"/>
          <w:right w:val="single" w:sz="4" w:space="0" w:color="F9A8DF" w:themeColor="accent2"/>
          <w:insideH w:val="nil"/>
          <w:insideV w:val="nil"/>
        </w:tcBorders>
        <w:shd w:val="clear" w:color="auto" w:fill="F9A8DF" w:themeFill="accent2"/>
      </w:tcPr>
    </w:tblStylePr>
    <w:tblStylePr w:type="lastRow">
      <w:rPr>
        <w:b/>
        <w:bCs/>
      </w:rPr>
      <w:tblPr/>
      <w:tcPr>
        <w:tcBorders>
          <w:top w:val="double" w:sz="4" w:space="0" w:color="F9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F8" w:themeFill="accent2" w:themeFillTint="33"/>
      </w:tcPr>
    </w:tblStylePr>
    <w:tblStylePr w:type="band1Horz">
      <w:tblPr/>
      <w:tcPr>
        <w:shd w:val="clear" w:color="auto" w:fill="FDEDF8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9282" w:themeColor="accent3" w:themeTint="99"/>
        <w:left w:val="single" w:sz="4" w:space="0" w:color="FF9282" w:themeColor="accent3" w:themeTint="99"/>
        <w:bottom w:val="single" w:sz="4" w:space="0" w:color="FF9282" w:themeColor="accent3" w:themeTint="99"/>
        <w:right w:val="single" w:sz="4" w:space="0" w:color="FF9282" w:themeColor="accent3" w:themeTint="99"/>
        <w:insideH w:val="single" w:sz="4" w:space="0" w:color="FF9282" w:themeColor="accent3" w:themeTint="99"/>
        <w:insideV w:val="single" w:sz="4" w:space="0" w:color="FF92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B2F" w:themeColor="accent3"/>
          <w:left w:val="single" w:sz="4" w:space="0" w:color="FF4B2F" w:themeColor="accent3"/>
          <w:bottom w:val="single" w:sz="4" w:space="0" w:color="FF4B2F" w:themeColor="accent3"/>
          <w:right w:val="single" w:sz="4" w:space="0" w:color="FF4B2F" w:themeColor="accent3"/>
          <w:insideH w:val="nil"/>
          <w:insideV w:val="nil"/>
        </w:tcBorders>
        <w:shd w:val="clear" w:color="auto" w:fill="FF4B2F" w:themeFill="accent3"/>
      </w:tcPr>
    </w:tblStylePr>
    <w:tblStylePr w:type="lastRow">
      <w:rPr>
        <w:b/>
        <w:bCs/>
      </w:rPr>
      <w:tblPr/>
      <w:tcPr>
        <w:tcBorders>
          <w:top w:val="double" w:sz="4" w:space="0" w:color="FF4B2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D5" w:themeFill="accent3" w:themeFillTint="33"/>
      </w:tcPr>
    </w:tblStylePr>
    <w:tblStylePr w:type="band1Horz">
      <w:tblPr/>
      <w:tcPr>
        <w:shd w:val="clear" w:color="auto" w:fill="FFDAD5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4BFFFC" w:themeColor="accent4" w:themeTint="99"/>
        <w:left w:val="single" w:sz="4" w:space="0" w:color="4BFFFC" w:themeColor="accent4" w:themeTint="99"/>
        <w:bottom w:val="single" w:sz="4" w:space="0" w:color="4BFFFC" w:themeColor="accent4" w:themeTint="99"/>
        <w:right w:val="single" w:sz="4" w:space="0" w:color="4BFFFC" w:themeColor="accent4" w:themeTint="99"/>
        <w:insideH w:val="single" w:sz="4" w:space="0" w:color="4BFFFC" w:themeColor="accent4" w:themeTint="99"/>
        <w:insideV w:val="single" w:sz="4" w:space="0" w:color="4BFF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D2CF" w:themeColor="accent4"/>
          <w:left w:val="single" w:sz="4" w:space="0" w:color="00D2CF" w:themeColor="accent4"/>
          <w:bottom w:val="single" w:sz="4" w:space="0" w:color="00D2CF" w:themeColor="accent4"/>
          <w:right w:val="single" w:sz="4" w:space="0" w:color="00D2CF" w:themeColor="accent4"/>
          <w:insideH w:val="nil"/>
          <w:insideV w:val="nil"/>
        </w:tcBorders>
        <w:shd w:val="clear" w:color="auto" w:fill="00D2CF" w:themeFill="accent4"/>
      </w:tcPr>
    </w:tblStylePr>
    <w:tblStylePr w:type="lastRow">
      <w:rPr>
        <w:b/>
        <w:bCs/>
      </w:rPr>
      <w:tblPr/>
      <w:tcPr>
        <w:tcBorders>
          <w:top w:val="double" w:sz="4" w:space="0" w:color="00D2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FFE" w:themeFill="accent4" w:themeFillTint="33"/>
      </w:tcPr>
    </w:tblStylePr>
    <w:tblStylePr w:type="band1Horz">
      <w:tblPr/>
      <w:tcPr>
        <w:shd w:val="clear" w:color="auto" w:fill="C3FFFE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49FFAE" w:themeColor="accent5" w:themeTint="99"/>
        <w:left w:val="single" w:sz="4" w:space="0" w:color="49FFAE" w:themeColor="accent5" w:themeTint="99"/>
        <w:bottom w:val="single" w:sz="4" w:space="0" w:color="49FFAE" w:themeColor="accent5" w:themeTint="99"/>
        <w:right w:val="single" w:sz="4" w:space="0" w:color="49FFAE" w:themeColor="accent5" w:themeTint="99"/>
        <w:insideH w:val="single" w:sz="4" w:space="0" w:color="49FFAE" w:themeColor="accent5" w:themeTint="99"/>
        <w:insideV w:val="single" w:sz="4" w:space="0" w:color="49FFA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F74" w:themeColor="accent5"/>
          <w:left w:val="single" w:sz="4" w:space="0" w:color="00CF74" w:themeColor="accent5"/>
          <w:bottom w:val="single" w:sz="4" w:space="0" w:color="00CF74" w:themeColor="accent5"/>
          <w:right w:val="single" w:sz="4" w:space="0" w:color="00CF74" w:themeColor="accent5"/>
          <w:insideH w:val="nil"/>
          <w:insideV w:val="nil"/>
        </w:tcBorders>
        <w:shd w:val="clear" w:color="auto" w:fill="00CF74" w:themeFill="accent5"/>
      </w:tcPr>
    </w:tblStylePr>
    <w:tblStylePr w:type="lastRow">
      <w:rPr>
        <w:b/>
        <w:bCs/>
      </w:rPr>
      <w:tblPr/>
      <w:tcPr>
        <w:tcBorders>
          <w:top w:val="double" w:sz="4" w:space="0" w:color="00CF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4" w:themeFill="accent5" w:themeFillTint="33"/>
      </w:tcPr>
    </w:tblStylePr>
    <w:tblStylePr w:type="band1Horz">
      <w:tblPr/>
      <w:tcPr>
        <w:shd w:val="clear" w:color="auto" w:fill="C2FFE4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0FCF6" w:themeColor="accent6" w:themeTint="99"/>
        <w:left w:val="single" w:sz="4" w:space="0" w:color="F0FCF6" w:themeColor="accent6" w:themeTint="99"/>
        <w:bottom w:val="single" w:sz="4" w:space="0" w:color="F0FCF6" w:themeColor="accent6" w:themeTint="99"/>
        <w:right w:val="single" w:sz="4" w:space="0" w:color="F0FCF6" w:themeColor="accent6" w:themeTint="99"/>
        <w:insideH w:val="single" w:sz="4" w:space="0" w:color="F0FCF6" w:themeColor="accent6" w:themeTint="99"/>
        <w:insideV w:val="single" w:sz="4" w:space="0" w:color="F0FC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FAF1" w:themeColor="accent6"/>
          <w:left w:val="single" w:sz="4" w:space="0" w:color="E6FAF1" w:themeColor="accent6"/>
          <w:bottom w:val="single" w:sz="4" w:space="0" w:color="E6FAF1" w:themeColor="accent6"/>
          <w:right w:val="single" w:sz="4" w:space="0" w:color="E6FAF1" w:themeColor="accent6"/>
          <w:insideH w:val="nil"/>
          <w:insideV w:val="nil"/>
        </w:tcBorders>
        <w:shd w:val="clear" w:color="auto" w:fill="E6FAF1" w:themeFill="accent6"/>
      </w:tcPr>
    </w:tblStylePr>
    <w:tblStylePr w:type="lastRow">
      <w:rPr>
        <w:b/>
        <w:bCs/>
      </w:rPr>
      <w:tblPr/>
      <w:tcPr>
        <w:tcBorders>
          <w:top w:val="double" w:sz="4" w:space="0" w:color="E6FA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EFC" w:themeFill="accent6" w:themeFillTint="33"/>
      </w:tcPr>
    </w:tblStylePr>
    <w:tblStylePr w:type="band1Horz">
      <w:tblPr/>
      <w:tcPr>
        <w:shd w:val="clear" w:color="auto" w:fill="FAFEFC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00F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00F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00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00FF" w:themeFill="accent1"/>
      </w:tcPr>
    </w:tblStylePr>
    <w:tblStylePr w:type="band1Vert">
      <w:tblPr/>
      <w:tcPr>
        <w:shd w:val="clear" w:color="auto" w:fill="CA99FF" w:themeFill="accent1" w:themeFillTint="66"/>
      </w:tcPr>
    </w:tblStylePr>
    <w:tblStylePr w:type="band1Horz">
      <w:tblPr/>
      <w:tcPr>
        <w:shd w:val="clear" w:color="auto" w:fill="CA99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8DF" w:themeFill="accent2"/>
      </w:tcPr>
    </w:tblStylePr>
    <w:tblStylePr w:type="band1Vert">
      <w:tblPr/>
      <w:tcPr>
        <w:shd w:val="clear" w:color="auto" w:fill="FCDCF2" w:themeFill="accent2" w:themeFillTint="66"/>
      </w:tcPr>
    </w:tblStylePr>
    <w:tblStylePr w:type="band1Horz">
      <w:tblPr/>
      <w:tcPr>
        <w:shd w:val="clear" w:color="auto" w:fill="FCDC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B2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B2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B2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B2F" w:themeFill="accent3"/>
      </w:tcPr>
    </w:tblStylePr>
    <w:tblStylePr w:type="band1Vert">
      <w:tblPr/>
      <w:tcPr>
        <w:shd w:val="clear" w:color="auto" w:fill="FFB6AB" w:themeFill="accent3" w:themeFillTint="66"/>
      </w:tcPr>
    </w:tblStylePr>
    <w:tblStylePr w:type="band1Horz">
      <w:tblPr/>
      <w:tcPr>
        <w:shd w:val="clear" w:color="auto" w:fill="FFB6A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FF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D2C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D2C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D2C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D2CF" w:themeFill="accent4"/>
      </w:tcPr>
    </w:tblStylePr>
    <w:tblStylePr w:type="band1Vert">
      <w:tblPr/>
      <w:tcPr>
        <w:shd w:val="clear" w:color="auto" w:fill="87FFFD" w:themeFill="accent4" w:themeFillTint="66"/>
      </w:tcPr>
    </w:tblStylePr>
    <w:tblStylePr w:type="band1Horz">
      <w:tblPr/>
      <w:tcPr>
        <w:shd w:val="clear" w:color="auto" w:fill="87FFF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FE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F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F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F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F74" w:themeFill="accent5"/>
      </w:tcPr>
    </w:tblStylePr>
    <w:tblStylePr w:type="band1Vert">
      <w:tblPr/>
      <w:tcPr>
        <w:shd w:val="clear" w:color="auto" w:fill="85FFC9" w:themeFill="accent5" w:themeFillTint="66"/>
      </w:tcPr>
    </w:tblStylePr>
    <w:tblStylePr w:type="band1Horz">
      <w:tblPr/>
      <w:tcPr>
        <w:shd w:val="clear" w:color="auto" w:fill="85FFC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E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FAF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FAF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FAF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FAF1" w:themeFill="accent6"/>
      </w:tcPr>
    </w:tblStylePr>
    <w:tblStylePr w:type="band1Vert">
      <w:tblPr/>
      <w:tcPr>
        <w:shd w:val="clear" w:color="auto" w:fill="F5FDF9" w:themeFill="accent6" w:themeFillTint="66"/>
      </w:tcPr>
    </w:tblStylePr>
    <w:tblStylePr w:type="band1Horz">
      <w:tblPr/>
      <w:tcPr>
        <w:shd w:val="clear" w:color="auto" w:fill="F5FDF9" w:themeFill="accent6" w:themeFillTint="66"/>
      </w:tcPr>
    </w:tblStylePr>
  </w:style>
  <w:style w:type="table" w:styleId="GridTable6Colou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5C00BF" w:themeColor="accent1" w:themeShade="BF"/>
    </w:rPr>
    <w:tblPr>
      <w:tblStyleRowBandSize w:val="1"/>
      <w:tblStyleColBandSize w:val="1"/>
      <w:tblBorders>
        <w:top w:val="single" w:sz="4" w:space="0" w:color="B066FF" w:themeColor="accent1" w:themeTint="99"/>
        <w:left w:val="single" w:sz="4" w:space="0" w:color="B066FF" w:themeColor="accent1" w:themeTint="99"/>
        <w:bottom w:val="single" w:sz="4" w:space="0" w:color="B066FF" w:themeColor="accent1" w:themeTint="99"/>
        <w:right w:val="single" w:sz="4" w:space="0" w:color="B066FF" w:themeColor="accent1" w:themeTint="99"/>
        <w:insideH w:val="single" w:sz="4" w:space="0" w:color="B066FF" w:themeColor="accent1" w:themeTint="99"/>
        <w:insideV w:val="single" w:sz="4" w:space="0" w:color="B066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FF" w:themeFill="accent1" w:themeFillTint="33"/>
      </w:tcPr>
    </w:tblStylePr>
    <w:tblStylePr w:type="band1Horz">
      <w:tblPr/>
      <w:tcPr>
        <w:shd w:val="clear" w:color="auto" w:fill="E4CCFF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F246BA" w:themeColor="accent2" w:themeShade="BF"/>
    </w:rPr>
    <w:tblPr>
      <w:tblStyleRowBandSize w:val="1"/>
      <w:tblStyleColBandSize w:val="1"/>
      <w:tblBorders>
        <w:top w:val="single" w:sz="4" w:space="0" w:color="FBCAEB" w:themeColor="accent2" w:themeTint="99"/>
        <w:left w:val="single" w:sz="4" w:space="0" w:color="FBCAEB" w:themeColor="accent2" w:themeTint="99"/>
        <w:bottom w:val="single" w:sz="4" w:space="0" w:color="FBCAEB" w:themeColor="accent2" w:themeTint="99"/>
        <w:right w:val="single" w:sz="4" w:space="0" w:color="FBCAEB" w:themeColor="accent2" w:themeTint="99"/>
        <w:insideH w:val="single" w:sz="4" w:space="0" w:color="FBCAEB" w:themeColor="accent2" w:themeTint="99"/>
        <w:insideV w:val="single" w:sz="4" w:space="0" w:color="FB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F8" w:themeFill="accent2" w:themeFillTint="33"/>
      </w:tcPr>
    </w:tblStylePr>
    <w:tblStylePr w:type="band1Horz">
      <w:tblPr/>
      <w:tcPr>
        <w:shd w:val="clear" w:color="auto" w:fill="FDEDF8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E21E00" w:themeColor="accent3" w:themeShade="BF"/>
    </w:rPr>
    <w:tblPr>
      <w:tblStyleRowBandSize w:val="1"/>
      <w:tblStyleColBandSize w:val="1"/>
      <w:tblBorders>
        <w:top w:val="single" w:sz="4" w:space="0" w:color="FF9282" w:themeColor="accent3" w:themeTint="99"/>
        <w:left w:val="single" w:sz="4" w:space="0" w:color="FF9282" w:themeColor="accent3" w:themeTint="99"/>
        <w:bottom w:val="single" w:sz="4" w:space="0" w:color="FF9282" w:themeColor="accent3" w:themeTint="99"/>
        <w:right w:val="single" w:sz="4" w:space="0" w:color="FF9282" w:themeColor="accent3" w:themeTint="99"/>
        <w:insideH w:val="single" w:sz="4" w:space="0" w:color="FF9282" w:themeColor="accent3" w:themeTint="99"/>
        <w:insideV w:val="single" w:sz="4" w:space="0" w:color="FF92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92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2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D5" w:themeFill="accent3" w:themeFillTint="33"/>
      </w:tcPr>
    </w:tblStylePr>
    <w:tblStylePr w:type="band1Horz">
      <w:tblPr/>
      <w:tcPr>
        <w:shd w:val="clear" w:color="auto" w:fill="FFDAD5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009D9A" w:themeColor="accent4" w:themeShade="BF"/>
    </w:rPr>
    <w:tblPr>
      <w:tblStyleRowBandSize w:val="1"/>
      <w:tblStyleColBandSize w:val="1"/>
      <w:tblBorders>
        <w:top w:val="single" w:sz="4" w:space="0" w:color="4BFFFC" w:themeColor="accent4" w:themeTint="99"/>
        <w:left w:val="single" w:sz="4" w:space="0" w:color="4BFFFC" w:themeColor="accent4" w:themeTint="99"/>
        <w:bottom w:val="single" w:sz="4" w:space="0" w:color="4BFFFC" w:themeColor="accent4" w:themeTint="99"/>
        <w:right w:val="single" w:sz="4" w:space="0" w:color="4BFFFC" w:themeColor="accent4" w:themeTint="99"/>
        <w:insideH w:val="single" w:sz="4" w:space="0" w:color="4BFFFC" w:themeColor="accent4" w:themeTint="99"/>
        <w:insideV w:val="single" w:sz="4" w:space="0" w:color="4BFFF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BFF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FF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FFE" w:themeFill="accent4" w:themeFillTint="33"/>
      </w:tcPr>
    </w:tblStylePr>
    <w:tblStylePr w:type="band1Horz">
      <w:tblPr/>
      <w:tcPr>
        <w:shd w:val="clear" w:color="auto" w:fill="C3FFFE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009B56" w:themeColor="accent5" w:themeShade="BF"/>
    </w:rPr>
    <w:tblPr>
      <w:tblStyleRowBandSize w:val="1"/>
      <w:tblStyleColBandSize w:val="1"/>
      <w:tblBorders>
        <w:top w:val="single" w:sz="4" w:space="0" w:color="49FFAE" w:themeColor="accent5" w:themeTint="99"/>
        <w:left w:val="single" w:sz="4" w:space="0" w:color="49FFAE" w:themeColor="accent5" w:themeTint="99"/>
        <w:bottom w:val="single" w:sz="4" w:space="0" w:color="49FFAE" w:themeColor="accent5" w:themeTint="99"/>
        <w:right w:val="single" w:sz="4" w:space="0" w:color="49FFAE" w:themeColor="accent5" w:themeTint="99"/>
        <w:insideH w:val="single" w:sz="4" w:space="0" w:color="49FFAE" w:themeColor="accent5" w:themeTint="99"/>
        <w:insideV w:val="single" w:sz="4" w:space="0" w:color="49FFA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9FF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9FF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4" w:themeFill="accent5" w:themeFillTint="33"/>
      </w:tcPr>
    </w:tblStylePr>
    <w:tblStylePr w:type="band1Horz">
      <w:tblPr/>
      <w:tcPr>
        <w:shd w:val="clear" w:color="auto" w:fill="C2FFE4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81E6B8" w:themeColor="accent6" w:themeShade="BF"/>
    </w:rPr>
    <w:tblPr>
      <w:tblStyleRowBandSize w:val="1"/>
      <w:tblStyleColBandSize w:val="1"/>
      <w:tblBorders>
        <w:top w:val="single" w:sz="4" w:space="0" w:color="F0FCF6" w:themeColor="accent6" w:themeTint="99"/>
        <w:left w:val="single" w:sz="4" w:space="0" w:color="F0FCF6" w:themeColor="accent6" w:themeTint="99"/>
        <w:bottom w:val="single" w:sz="4" w:space="0" w:color="F0FCF6" w:themeColor="accent6" w:themeTint="99"/>
        <w:right w:val="single" w:sz="4" w:space="0" w:color="F0FCF6" w:themeColor="accent6" w:themeTint="99"/>
        <w:insideH w:val="single" w:sz="4" w:space="0" w:color="F0FCF6" w:themeColor="accent6" w:themeTint="99"/>
        <w:insideV w:val="single" w:sz="4" w:space="0" w:color="F0FCF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FC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FC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EFC" w:themeFill="accent6" w:themeFillTint="33"/>
      </w:tcPr>
    </w:tblStylePr>
    <w:tblStylePr w:type="band1Horz">
      <w:tblPr/>
      <w:tcPr>
        <w:shd w:val="clear" w:color="auto" w:fill="FAFEFC" w:themeFill="accent6" w:themeFillTint="33"/>
      </w:tcPr>
    </w:tblStylePr>
  </w:style>
  <w:style w:type="table" w:styleId="GridTable7Colou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5C00BF" w:themeColor="accent1" w:themeShade="BF"/>
    </w:rPr>
    <w:tblPr>
      <w:tblStyleRowBandSize w:val="1"/>
      <w:tblStyleColBandSize w:val="1"/>
      <w:tblBorders>
        <w:top w:val="single" w:sz="4" w:space="0" w:color="B066FF" w:themeColor="accent1" w:themeTint="99"/>
        <w:left w:val="single" w:sz="4" w:space="0" w:color="B066FF" w:themeColor="accent1" w:themeTint="99"/>
        <w:bottom w:val="single" w:sz="4" w:space="0" w:color="B066FF" w:themeColor="accent1" w:themeTint="99"/>
        <w:right w:val="single" w:sz="4" w:space="0" w:color="B066FF" w:themeColor="accent1" w:themeTint="99"/>
        <w:insideH w:val="single" w:sz="4" w:space="0" w:color="B066FF" w:themeColor="accent1" w:themeTint="99"/>
        <w:insideV w:val="single" w:sz="4" w:space="0" w:color="B06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FF" w:themeFill="accent1" w:themeFillTint="33"/>
      </w:tcPr>
    </w:tblStylePr>
    <w:tblStylePr w:type="band1Horz">
      <w:tblPr/>
      <w:tcPr>
        <w:shd w:val="clear" w:color="auto" w:fill="E4CCFF" w:themeFill="accent1" w:themeFillTint="33"/>
      </w:tcPr>
    </w:tblStylePr>
    <w:tblStylePr w:type="neCell">
      <w:tblPr/>
      <w:tcPr>
        <w:tcBorders>
          <w:bottom w:val="single" w:sz="4" w:space="0" w:color="B066FF" w:themeColor="accent1" w:themeTint="99"/>
        </w:tcBorders>
      </w:tcPr>
    </w:tblStylePr>
    <w:tblStylePr w:type="nwCell">
      <w:tblPr/>
      <w:tcPr>
        <w:tcBorders>
          <w:bottom w:val="single" w:sz="4" w:space="0" w:color="B066FF" w:themeColor="accent1" w:themeTint="99"/>
        </w:tcBorders>
      </w:tcPr>
    </w:tblStylePr>
    <w:tblStylePr w:type="seCell">
      <w:tblPr/>
      <w:tcPr>
        <w:tcBorders>
          <w:top w:val="single" w:sz="4" w:space="0" w:color="B066FF" w:themeColor="accent1" w:themeTint="99"/>
        </w:tcBorders>
      </w:tcPr>
    </w:tblStylePr>
    <w:tblStylePr w:type="swCell">
      <w:tblPr/>
      <w:tcPr>
        <w:tcBorders>
          <w:top w:val="single" w:sz="4" w:space="0" w:color="B066FF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F246BA" w:themeColor="accent2" w:themeShade="BF"/>
    </w:rPr>
    <w:tblPr>
      <w:tblStyleRowBandSize w:val="1"/>
      <w:tblStyleColBandSize w:val="1"/>
      <w:tblBorders>
        <w:top w:val="single" w:sz="4" w:space="0" w:color="FBCAEB" w:themeColor="accent2" w:themeTint="99"/>
        <w:left w:val="single" w:sz="4" w:space="0" w:color="FBCAEB" w:themeColor="accent2" w:themeTint="99"/>
        <w:bottom w:val="single" w:sz="4" w:space="0" w:color="FBCAEB" w:themeColor="accent2" w:themeTint="99"/>
        <w:right w:val="single" w:sz="4" w:space="0" w:color="FBCAEB" w:themeColor="accent2" w:themeTint="99"/>
        <w:insideH w:val="single" w:sz="4" w:space="0" w:color="FBCAEB" w:themeColor="accent2" w:themeTint="99"/>
        <w:insideV w:val="single" w:sz="4" w:space="0" w:color="FB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F8" w:themeFill="accent2" w:themeFillTint="33"/>
      </w:tcPr>
    </w:tblStylePr>
    <w:tblStylePr w:type="band1Horz">
      <w:tblPr/>
      <w:tcPr>
        <w:shd w:val="clear" w:color="auto" w:fill="FDEDF8" w:themeFill="accent2" w:themeFillTint="33"/>
      </w:tcPr>
    </w:tblStylePr>
    <w:tblStylePr w:type="neCell">
      <w:tblPr/>
      <w:tcPr>
        <w:tcBorders>
          <w:bottom w:val="single" w:sz="4" w:space="0" w:color="FBCAEB" w:themeColor="accent2" w:themeTint="99"/>
        </w:tcBorders>
      </w:tcPr>
    </w:tblStylePr>
    <w:tblStylePr w:type="nwCell">
      <w:tblPr/>
      <w:tcPr>
        <w:tcBorders>
          <w:bottom w:val="single" w:sz="4" w:space="0" w:color="FBCAEB" w:themeColor="accent2" w:themeTint="99"/>
        </w:tcBorders>
      </w:tcPr>
    </w:tblStylePr>
    <w:tblStylePr w:type="seCell">
      <w:tblPr/>
      <w:tcPr>
        <w:tcBorders>
          <w:top w:val="single" w:sz="4" w:space="0" w:color="FBCAEB" w:themeColor="accent2" w:themeTint="99"/>
        </w:tcBorders>
      </w:tcPr>
    </w:tblStylePr>
    <w:tblStylePr w:type="swCell">
      <w:tblPr/>
      <w:tcPr>
        <w:tcBorders>
          <w:top w:val="single" w:sz="4" w:space="0" w:color="FBCAEB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E21E00" w:themeColor="accent3" w:themeShade="BF"/>
    </w:rPr>
    <w:tblPr>
      <w:tblStyleRowBandSize w:val="1"/>
      <w:tblStyleColBandSize w:val="1"/>
      <w:tblBorders>
        <w:top w:val="single" w:sz="4" w:space="0" w:color="FF9282" w:themeColor="accent3" w:themeTint="99"/>
        <w:left w:val="single" w:sz="4" w:space="0" w:color="FF9282" w:themeColor="accent3" w:themeTint="99"/>
        <w:bottom w:val="single" w:sz="4" w:space="0" w:color="FF9282" w:themeColor="accent3" w:themeTint="99"/>
        <w:right w:val="single" w:sz="4" w:space="0" w:color="FF9282" w:themeColor="accent3" w:themeTint="99"/>
        <w:insideH w:val="single" w:sz="4" w:space="0" w:color="FF9282" w:themeColor="accent3" w:themeTint="99"/>
        <w:insideV w:val="single" w:sz="4" w:space="0" w:color="FF92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AD5" w:themeFill="accent3" w:themeFillTint="33"/>
      </w:tcPr>
    </w:tblStylePr>
    <w:tblStylePr w:type="band1Horz">
      <w:tblPr/>
      <w:tcPr>
        <w:shd w:val="clear" w:color="auto" w:fill="FFDAD5" w:themeFill="accent3" w:themeFillTint="33"/>
      </w:tcPr>
    </w:tblStylePr>
    <w:tblStylePr w:type="neCell">
      <w:tblPr/>
      <w:tcPr>
        <w:tcBorders>
          <w:bottom w:val="single" w:sz="4" w:space="0" w:color="FF9282" w:themeColor="accent3" w:themeTint="99"/>
        </w:tcBorders>
      </w:tcPr>
    </w:tblStylePr>
    <w:tblStylePr w:type="nwCell">
      <w:tblPr/>
      <w:tcPr>
        <w:tcBorders>
          <w:bottom w:val="single" w:sz="4" w:space="0" w:color="FF9282" w:themeColor="accent3" w:themeTint="99"/>
        </w:tcBorders>
      </w:tcPr>
    </w:tblStylePr>
    <w:tblStylePr w:type="seCell">
      <w:tblPr/>
      <w:tcPr>
        <w:tcBorders>
          <w:top w:val="single" w:sz="4" w:space="0" w:color="FF9282" w:themeColor="accent3" w:themeTint="99"/>
        </w:tcBorders>
      </w:tcPr>
    </w:tblStylePr>
    <w:tblStylePr w:type="swCell">
      <w:tblPr/>
      <w:tcPr>
        <w:tcBorders>
          <w:top w:val="single" w:sz="4" w:space="0" w:color="FF9282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009D9A" w:themeColor="accent4" w:themeShade="BF"/>
    </w:rPr>
    <w:tblPr>
      <w:tblStyleRowBandSize w:val="1"/>
      <w:tblStyleColBandSize w:val="1"/>
      <w:tblBorders>
        <w:top w:val="single" w:sz="4" w:space="0" w:color="4BFFFC" w:themeColor="accent4" w:themeTint="99"/>
        <w:left w:val="single" w:sz="4" w:space="0" w:color="4BFFFC" w:themeColor="accent4" w:themeTint="99"/>
        <w:bottom w:val="single" w:sz="4" w:space="0" w:color="4BFFFC" w:themeColor="accent4" w:themeTint="99"/>
        <w:right w:val="single" w:sz="4" w:space="0" w:color="4BFFFC" w:themeColor="accent4" w:themeTint="99"/>
        <w:insideH w:val="single" w:sz="4" w:space="0" w:color="4BFFFC" w:themeColor="accent4" w:themeTint="99"/>
        <w:insideV w:val="single" w:sz="4" w:space="0" w:color="4BFFF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FFE" w:themeFill="accent4" w:themeFillTint="33"/>
      </w:tcPr>
    </w:tblStylePr>
    <w:tblStylePr w:type="band1Horz">
      <w:tblPr/>
      <w:tcPr>
        <w:shd w:val="clear" w:color="auto" w:fill="C3FFFE" w:themeFill="accent4" w:themeFillTint="33"/>
      </w:tcPr>
    </w:tblStylePr>
    <w:tblStylePr w:type="neCell">
      <w:tblPr/>
      <w:tcPr>
        <w:tcBorders>
          <w:bottom w:val="single" w:sz="4" w:space="0" w:color="4BFFFC" w:themeColor="accent4" w:themeTint="99"/>
        </w:tcBorders>
      </w:tcPr>
    </w:tblStylePr>
    <w:tblStylePr w:type="nwCell">
      <w:tblPr/>
      <w:tcPr>
        <w:tcBorders>
          <w:bottom w:val="single" w:sz="4" w:space="0" w:color="4BFFFC" w:themeColor="accent4" w:themeTint="99"/>
        </w:tcBorders>
      </w:tcPr>
    </w:tblStylePr>
    <w:tblStylePr w:type="seCell">
      <w:tblPr/>
      <w:tcPr>
        <w:tcBorders>
          <w:top w:val="single" w:sz="4" w:space="0" w:color="4BFFFC" w:themeColor="accent4" w:themeTint="99"/>
        </w:tcBorders>
      </w:tcPr>
    </w:tblStylePr>
    <w:tblStylePr w:type="swCell">
      <w:tblPr/>
      <w:tcPr>
        <w:tcBorders>
          <w:top w:val="single" w:sz="4" w:space="0" w:color="4BFFFC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009B56" w:themeColor="accent5" w:themeShade="BF"/>
    </w:rPr>
    <w:tblPr>
      <w:tblStyleRowBandSize w:val="1"/>
      <w:tblStyleColBandSize w:val="1"/>
      <w:tblBorders>
        <w:top w:val="single" w:sz="4" w:space="0" w:color="49FFAE" w:themeColor="accent5" w:themeTint="99"/>
        <w:left w:val="single" w:sz="4" w:space="0" w:color="49FFAE" w:themeColor="accent5" w:themeTint="99"/>
        <w:bottom w:val="single" w:sz="4" w:space="0" w:color="49FFAE" w:themeColor="accent5" w:themeTint="99"/>
        <w:right w:val="single" w:sz="4" w:space="0" w:color="49FFAE" w:themeColor="accent5" w:themeTint="99"/>
        <w:insideH w:val="single" w:sz="4" w:space="0" w:color="49FFAE" w:themeColor="accent5" w:themeTint="99"/>
        <w:insideV w:val="single" w:sz="4" w:space="0" w:color="49FFA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FE4" w:themeFill="accent5" w:themeFillTint="33"/>
      </w:tcPr>
    </w:tblStylePr>
    <w:tblStylePr w:type="band1Horz">
      <w:tblPr/>
      <w:tcPr>
        <w:shd w:val="clear" w:color="auto" w:fill="C2FFE4" w:themeFill="accent5" w:themeFillTint="33"/>
      </w:tcPr>
    </w:tblStylePr>
    <w:tblStylePr w:type="neCell">
      <w:tblPr/>
      <w:tcPr>
        <w:tcBorders>
          <w:bottom w:val="single" w:sz="4" w:space="0" w:color="49FFAE" w:themeColor="accent5" w:themeTint="99"/>
        </w:tcBorders>
      </w:tcPr>
    </w:tblStylePr>
    <w:tblStylePr w:type="nwCell">
      <w:tblPr/>
      <w:tcPr>
        <w:tcBorders>
          <w:bottom w:val="single" w:sz="4" w:space="0" w:color="49FFAE" w:themeColor="accent5" w:themeTint="99"/>
        </w:tcBorders>
      </w:tcPr>
    </w:tblStylePr>
    <w:tblStylePr w:type="seCell">
      <w:tblPr/>
      <w:tcPr>
        <w:tcBorders>
          <w:top w:val="single" w:sz="4" w:space="0" w:color="49FFAE" w:themeColor="accent5" w:themeTint="99"/>
        </w:tcBorders>
      </w:tcPr>
    </w:tblStylePr>
    <w:tblStylePr w:type="swCell">
      <w:tblPr/>
      <w:tcPr>
        <w:tcBorders>
          <w:top w:val="single" w:sz="4" w:space="0" w:color="49FFAE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81E6B8" w:themeColor="accent6" w:themeShade="BF"/>
    </w:rPr>
    <w:tblPr>
      <w:tblStyleRowBandSize w:val="1"/>
      <w:tblStyleColBandSize w:val="1"/>
      <w:tblBorders>
        <w:top w:val="single" w:sz="4" w:space="0" w:color="F0FCF6" w:themeColor="accent6" w:themeTint="99"/>
        <w:left w:val="single" w:sz="4" w:space="0" w:color="F0FCF6" w:themeColor="accent6" w:themeTint="99"/>
        <w:bottom w:val="single" w:sz="4" w:space="0" w:color="F0FCF6" w:themeColor="accent6" w:themeTint="99"/>
        <w:right w:val="single" w:sz="4" w:space="0" w:color="F0FCF6" w:themeColor="accent6" w:themeTint="99"/>
        <w:insideH w:val="single" w:sz="4" w:space="0" w:color="F0FCF6" w:themeColor="accent6" w:themeTint="99"/>
        <w:insideV w:val="single" w:sz="4" w:space="0" w:color="F0FCF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EFC" w:themeFill="accent6" w:themeFillTint="33"/>
      </w:tcPr>
    </w:tblStylePr>
    <w:tblStylePr w:type="band1Horz">
      <w:tblPr/>
      <w:tcPr>
        <w:shd w:val="clear" w:color="auto" w:fill="FAFEFC" w:themeFill="accent6" w:themeFillTint="33"/>
      </w:tcPr>
    </w:tblStylePr>
    <w:tblStylePr w:type="neCell">
      <w:tblPr/>
      <w:tcPr>
        <w:tcBorders>
          <w:bottom w:val="single" w:sz="4" w:space="0" w:color="F0FCF6" w:themeColor="accent6" w:themeTint="99"/>
        </w:tcBorders>
      </w:tcPr>
    </w:tblStylePr>
    <w:tblStylePr w:type="nwCell">
      <w:tblPr/>
      <w:tcPr>
        <w:tcBorders>
          <w:bottom w:val="single" w:sz="4" w:space="0" w:color="F0FCF6" w:themeColor="accent6" w:themeTint="99"/>
        </w:tcBorders>
      </w:tcPr>
    </w:tblStylePr>
    <w:tblStylePr w:type="seCell">
      <w:tblPr/>
      <w:tcPr>
        <w:tcBorders>
          <w:top w:val="single" w:sz="4" w:space="0" w:color="F0FCF6" w:themeColor="accent6" w:themeTint="99"/>
        </w:tcBorders>
      </w:tcPr>
    </w:tblStylePr>
    <w:tblStylePr w:type="swCell">
      <w:tblPr/>
      <w:tcPr>
        <w:tcBorders>
          <w:top w:val="single" w:sz="4" w:space="0" w:color="F0FCF6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C00FF" w:themeColor="accent1"/>
        <w:left w:val="single" w:sz="8" w:space="0" w:color="7C00FF" w:themeColor="accent1"/>
        <w:bottom w:val="single" w:sz="8" w:space="0" w:color="7C00FF" w:themeColor="accent1"/>
        <w:right w:val="single" w:sz="8" w:space="0" w:color="7C00FF" w:themeColor="accent1"/>
        <w:insideH w:val="single" w:sz="8" w:space="0" w:color="7C00FF" w:themeColor="accent1"/>
        <w:insideV w:val="single" w:sz="8" w:space="0" w:color="7C00F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00FF" w:themeColor="accent1"/>
          <w:left w:val="single" w:sz="8" w:space="0" w:color="7C00FF" w:themeColor="accent1"/>
          <w:bottom w:val="single" w:sz="18" w:space="0" w:color="7C00FF" w:themeColor="accent1"/>
          <w:right w:val="single" w:sz="8" w:space="0" w:color="7C00FF" w:themeColor="accent1"/>
          <w:insideH w:val="nil"/>
          <w:insideV w:val="single" w:sz="8" w:space="0" w:color="7C00F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00FF" w:themeColor="accent1"/>
          <w:left w:val="single" w:sz="8" w:space="0" w:color="7C00FF" w:themeColor="accent1"/>
          <w:bottom w:val="single" w:sz="8" w:space="0" w:color="7C00FF" w:themeColor="accent1"/>
          <w:right w:val="single" w:sz="8" w:space="0" w:color="7C00FF" w:themeColor="accent1"/>
          <w:insideH w:val="nil"/>
          <w:insideV w:val="single" w:sz="8" w:space="0" w:color="7C00F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00FF" w:themeColor="accent1"/>
          <w:left w:val="single" w:sz="8" w:space="0" w:color="7C00FF" w:themeColor="accent1"/>
          <w:bottom w:val="single" w:sz="8" w:space="0" w:color="7C00FF" w:themeColor="accent1"/>
          <w:right w:val="single" w:sz="8" w:space="0" w:color="7C00FF" w:themeColor="accent1"/>
        </w:tcBorders>
      </w:tcPr>
    </w:tblStylePr>
    <w:tblStylePr w:type="band1Vert">
      <w:tblPr/>
      <w:tcPr>
        <w:tcBorders>
          <w:top w:val="single" w:sz="8" w:space="0" w:color="7C00FF" w:themeColor="accent1"/>
          <w:left w:val="single" w:sz="8" w:space="0" w:color="7C00FF" w:themeColor="accent1"/>
          <w:bottom w:val="single" w:sz="8" w:space="0" w:color="7C00FF" w:themeColor="accent1"/>
          <w:right w:val="single" w:sz="8" w:space="0" w:color="7C00FF" w:themeColor="accent1"/>
        </w:tcBorders>
        <w:shd w:val="clear" w:color="auto" w:fill="DEC0FF" w:themeFill="accent1" w:themeFillTint="3F"/>
      </w:tcPr>
    </w:tblStylePr>
    <w:tblStylePr w:type="band1Horz">
      <w:tblPr/>
      <w:tcPr>
        <w:tcBorders>
          <w:top w:val="single" w:sz="8" w:space="0" w:color="7C00FF" w:themeColor="accent1"/>
          <w:left w:val="single" w:sz="8" w:space="0" w:color="7C00FF" w:themeColor="accent1"/>
          <w:bottom w:val="single" w:sz="8" w:space="0" w:color="7C00FF" w:themeColor="accent1"/>
          <w:right w:val="single" w:sz="8" w:space="0" w:color="7C00FF" w:themeColor="accent1"/>
          <w:insideV w:val="single" w:sz="8" w:space="0" w:color="7C00FF" w:themeColor="accent1"/>
        </w:tcBorders>
        <w:shd w:val="clear" w:color="auto" w:fill="DEC0FF" w:themeFill="accent1" w:themeFillTint="3F"/>
      </w:tcPr>
    </w:tblStylePr>
    <w:tblStylePr w:type="band2Horz">
      <w:tblPr/>
      <w:tcPr>
        <w:tcBorders>
          <w:top w:val="single" w:sz="8" w:space="0" w:color="7C00FF" w:themeColor="accent1"/>
          <w:left w:val="single" w:sz="8" w:space="0" w:color="7C00FF" w:themeColor="accent1"/>
          <w:bottom w:val="single" w:sz="8" w:space="0" w:color="7C00FF" w:themeColor="accent1"/>
          <w:right w:val="single" w:sz="8" w:space="0" w:color="7C00FF" w:themeColor="accent1"/>
          <w:insideV w:val="single" w:sz="8" w:space="0" w:color="7C00F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9A8DF" w:themeColor="accent2"/>
        <w:left w:val="single" w:sz="8" w:space="0" w:color="F9A8DF" w:themeColor="accent2"/>
        <w:bottom w:val="single" w:sz="8" w:space="0" w:color="F9A8DF" w:themeColor="accent2"/>
        <w:right w:val="single" w:sz="8" w:space="0" w:color="F9A8DF" w:themeColor="accent2"/>
        <w:insideH w:val="single" w:sz="8" w:space="0" w:color="F9A8DF" w:themeColor="accent2"/>
        <w:insideV w:val="single" w:sz="8" w:space="0" w:color="F9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8DF" w:themeColor="accent2"/>
          <w:left w:val="single" w:sz="8" w:space="0" w:color="F9A8DF" w:themeColor="accent2"/>
          <w:bottom w:val="single" w:sz="18" w:space="0" w:color="F9A8DF" w:themeColor="accent2"/>
          <w:right w:val="single" w:sz="8" w:space="0" w:color="F9A8DF" w:themeColor="accent2"/>
          <w:insideH w:val="nil"/>
          <w:insideV w:val="single" w:sz="8" w:space="0" w:color="F9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8DF" w:themeColor="accent2"/>
          <w:left w:val="single" w:sz="8" w:space="0" w:color="F9A8DF" w:themeColor="accent2"/>
          <w:bottom w:val="single" w:sz="8" w:space="0" w:color="F9A8DF" w:themeColor="accent2"/>
          <w:right w:val="single" w:sz="8" w:space="0" w:color="F9A8DF" w:themeColor="accent2"/>
          <w:insideH w:val="nil"/>
          <w:insideV w:val="single" w:sz="8" w:space="0" w:color="F9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8DF" w:themeColor="accent2"/>
          <w:left w:val="single" w:sz="8" w:space="0" w:color="F9A8DF" w:themeColor="accent2"/>
          <w:bottom w:val="single" w:sz="8" w:space="0" w:color="F9A8DF" w:themeColor="accent2"/>
          <w:right w:val="single" w:sz="8" w:space="0" w:color="F9A8DF" w:themeColor="accent2"/>
        </w:tcBorders>
      </w:tcPr>
    </w:tblStylePr>
    <w:tblStylePr w:type="band1Vert">
      <w:tblPr/>
      <w:tcPr>
        <w:tcBorders>
          <w:top w:val="single" w:sz="8" w:space="0" w:color="F9A8DF" w:themeColor="accent2"/>
          <w:left w:val="single" w:sz="8" w:space="0" w:color="F9A8DF" w:themeColor="accent2"/>
          <w:bottom w:val="single" w:sz="8" w:space="0" w:color="F9A8DF" w:themeColor="accent2"/>
          <w:right w:val="single" w:sz="8" w:space="0" w:color="F9A8DF" w:themeColor="accent2"/>
        </w:tcBorders>
        <w:shd w:val="clear" w:color="auto" w:fill="FDE9F7" w:themeFill="accent2" w:themeFillTint="3F"/>
      </w:tcPr>
    </w:tblStylePr>
    <w:tblStylePr w:type="band1Horz">
      <w:tblPr/>
      <w:tcPr>
        <w:tcBorders>
          <w:top w:val="single" w:sz="8" w:space="0" w:color="F9A8DF" w:themeColor="accent2"/>
          <w:left w:val="single" w:sz="8" w:space="0" w:color="F9A8DF" w:themeColor="accent2"/>
          <w:bottom w:val="single" w:sz="8" w:space="0" w:color="F9A8DF" w:themeColor="accent2"/>
          <w:right w:val="single" w:sz="8" w:space="0" w:color="F9A8DF" w:themeColor="accent2"/>
          <w:insideV w:val="single" w:sz="8" w:space="0" w:color="F9A8DF" w:themeColor="accent2"/>
        </w:tcBorders>
        <w:shd w:val="clear" w:color="auto" w:fill="FDE9F7" w:themeFill="accent2" w:themeFillTint="3F"/>
      </w:tcPr>
    </w:tblStylePr>
    <w:tblStylePr w:type="band2Horz">
      <w:tblPr/>
      <w:tcPr>
        <w:tcBorders>
          <w:top w:val="single" w:sz="8" w:space="0" w:color="F9A8DF" w:themeColor="accent2"/>
          <w:left w:val="single" w:sz="8" w:space="0" w:color="F9A8DF" w:themeColor="accent2"/>
          <w:bottom w:val="single" w:sz="8" w:space="0" w:color="F9A8DF" w:themeColor="accent2"/>
          <w:right w:val="single" w:sz="8" w:space="0" w:color="F9A8DF" w:themeColor="accent2"/>
          <w:insideV w:val="single" w:sz="8" w:space="0" w:color="F9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4B2F" w:themeColor="accent3"/>
        <w:left w:val="single" w:sz="8" w:space="0" w:color="FF4B2F" w:themeColor="accent3"/>
        <w:bottom w:val="single" w:sz="8" w:space="0" w:color="FF4B2F" w:themeColor="accent3"/>
        <w:right w:val="single" w:sz="8" w:space="0" w:color="FF4B2F" w:themeColor="accent3"/>
        <w:insideH w:val="single" w:sz="8" w:space="0" w:color="FF4B2F" w:themeColor="accent3"/>
        <w:insideV w:val="single" w:sz="8" w:space="0" w:color="FF4B2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B2F" w:themeColor="accent3"/>
          <w:left w:val="single" w:sz="8" w:space="0" w:color="FF4B2F" w:themeColor="accent3"/>
          <w:bottom w:val="single" w:sz="18" w:space="0" w:color="FF4B2F" w:themeColor="accent3"/>
          <w:right w:val="single" w:sz="8" w:space="0" w:color="FF4B2F" w:themeColor="accent3"/>
          <w:insideH w:val="nil"/>
          <w:insideV w:val="single" w:sz="8" w:space="0" w:color="FF4B2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B2F" w:themeColor="accent3"/>
          <w:left w:val="single" w:sz="8" w:space="0" w:color="FF4B2F" w:themeColor="accent3"/>
          <w:bottom w:val="single" w:sz="8" w:space="0" w:color="FF4B2F" w:themeColor="accent3"/>
          <w:right w:val="single" w:sz="8" w:space="0" w:color="FF4B2F" w:themeColor="accent3"/>
          <w:insideH w:val="nil"/>
          <w:insideV w:val="single" w:sz="8" w:space="0" w:color="FF4B2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B2F" w:themeColor="accent3"/>
          <w:left w:val="single" w:sz="8" w:space="0" w:color="FF4B2F" w:themeColor="accent3"/>
          <w:bottom w:val="single" w:sz="8" w:space="0" w:color="FF4B2F" w:themeColor="accent3"/>
          <w:right w:val="single" w:sz="8" w:space="0" w:color="FF4B2F" w:themeColor="accent3"/>
        </w:tcBorders>
      </w:tcPr>
    </w:tblStylePr>
    <w:tblStylePr w:type="band1Vert">
      <w:tblPr/>
      <w:tcPr>
        <w:tcBorders>
          <w:top w:val="single" w:sz="8" w:space="0" w:color="FF4B2F" w:themeColor="accent3"/>
          <w:left w:val="single" w:sz="8" w:space="0" w:color="FF4B2F" w:themeColor="accent3"/>
          <w:bottom w:val="single" w:sz="8" w:space="0" w:color="FF4B2F" w:themeColor="accent3"/>
          <w:right w:val="single" w:sz="8" w:space="0" w:color="FF4B2F" w:themeColor="accent3"/>
        </w:tcBorders>
        <w:shd w:val="clear" w:color="auto" w:fill="FFD2CB" w:themeFill="accent3" w:themeFillTint="3F"/>
      </w:tcPr>
    </w:tblStylePr>
    <w:tblStylePr w:type="band1Horz">
      <w:tblPr/>
      <w:tcPr>
        <w:tcBorders>
          <w:top w:val="single" w:sz="8" w:space="0" w:color="FF4B2F" w:themeColor="accent3"/>
          <w:left w:val="single" w:sz="8" w:space="0" w:color="FF4B2F" w:themeColor="accent3"/>
          <w:bottom w:val="single" w:sz="8" w:space="0" w:color="FF4B2F" w:themeColor="accent3"/>
          <w:right w:val="single" w:sz="8" w:space="0" w:color="FF4B2F" w:themeColor="accent3"/>
          <w:insideV w:val="single" w:sz="8" w:space="0" w:color="FF4B2F" w:themeColor="accent3"/>
        </w:tcBorders>
        <w:shd w:val="clear" w:color="auto" w:fill="FFD2CB" w:themeFill="accent3" w:themeFillTint="3F"/>
      </w:tcPr>
    </w:tblStylePr>
    <w:tblStylePr w:type="band2Horz">
      <w:tblPr/>
      <w:tcPr>
        <w:tcBorders>
          <w:top w:val="single" w:sz="8" w:space="0" w:color="FF4B2F" w:themeColor="accent3"/>
          <w:left w:val="single" w:sz="8" w:space="0" w:color="FF4B2F" w:themeColor="accent3"/>
          <w:bottom w:val="single" w:sz="8" w:space="0" w:color="FF4B2F" w:themeColor="accent3"/>
          <w:right w:val="single" w:sz="8" w:space="0" w:color="FF4B2F" w:themeColor="accent3"/>
          <w:insideV w:val="single" w:sz="8" w:space="0" w:color="FF4B2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D2CF" w:themeColor="accent4"/>
        <w:left w:val="single" w:sz="8" w:space="0" w:color="00D2CF" w:themeColor="accent4"/>
        <w:bottom w:val="single" w:sz="8" w:space="0" w:color="00D2CF" w:themeColor="accent4"/>
        <w:right w:val="single" w:sz="8" w:space="0" w:color="00D2CF" w:themeColor="accent4"/>
        <w:insideH w:val="single" w:sz="8" w:space="0" w:color="00D2CF" w:themeColor="accent4"/>
        <w:insideV w:val="single" w:sz="8" w:space="0" w:color="00D2C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D2CF" w:themeColor="accent4"/>
          <w:left w:val="single" w:sz="8" w:space="0" w:color="00D2CF" w:themeColor="accent4"/>
          <w:bottom w:val="single" w:sz="18" w:space="0" w:color="00D2CF" w:themeColor="accent4"/>
          <w:right w:val="single" w:sz="8" w:space="0" w:color="00D2CF" w:themeColor="accent4"/>
          <w:insideH w:val="nil"/>
          <w:insideV w:val="single" w:sz="8" w:space="0" w:color="00D2C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D2CF" w:themeColor="accent4"/>
          <w:left w:val="single" w:sz="8" w:space="0" w:color="00D2CF" w:themeColor="accent4"/>
          <w:bottom w:val="single" w:sz="8" w:space="0" w:color="00D2CF" w:themeColor="accent4"/>
          <w:right w:val="single" w:sz="8" w:space="0" w:color="00D2CF" w:themeColor="accent4"/>
          <w:insideH w:val="nil"/>
          <w:insideV w:val="single" w:sz="8" w:space="0" w:color="00D2C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D2CF" w:themeColor="accent4"/>
          <w:left w:val="single" w:sz="8" w:space="0" w:color="00D2CF" w:themeColor="accent4"/>
          <w:bottom w:val="single" w:sz="8" w:space="0" w:color="00D2CF" w:themeColor="accent4"/>
          <w:right w:val="single" w:sz="8" w:space="0" w:color="00D2CF" w:themeColor="accent4"/>
        </w:tcBorders>
      </w:tcPr>
    </w:tblStylePr>
    <w:tblStylePr w:type="band1Vert">
      <w:tblPr/>
      <w:tcPr>
        <w:tcBorders>
          <w:top w:val="single" w:sz="8" w:space="0" w:color="00D2CF" w:themeColor="accent4"/>
          <w:left w:val="single" w:sz="8" w:space="0" w:color="00D2CF" w:themeColor="accent4"/>
          <w:bottom w:val="single" w:sz="8" w:space="0" w:color="00D2CF" w:themeColor="accent4"/>
          <w:right w:val="single" w:sz="8" w:space="0" w:color="00D2CF" w:themeColor="accent4"/>
        </w:tcBorders>
        <w:shd w:val="clear" w:color="auto" w:fill="B4FFFD" w:themeFill="accent4" w:themeFillTint="3F"/>
      </w:tcPr>
    </w:tblStylePr>
    <w:tblStylePr w:type="band1Horz">
      <w:tblPr/>
      <w:tcPr>
        <w:tcBorders>
          <w:top w:val="single" w:sz="8" w:space="0" w:color="00D2CF" w:themeColor="accent4"/>
          <w:left w:val="single" w:sz="8" w:space="0" w:color="00D2CF" w:themeColor="accent4"/>
          <w:bottom w:val="single" w:sz="8" w:space="0" w:color="00D2CF" w:themeColor="accent4"/>
          <w:right w:val="single" w:sz="8" w:space="0" w:color="00D2CF" w:themeColor="accent4"/>
          <w:insideV w:val="single" w:sz="8" w:space="0" w:color="00D2CF" w:themeColor="accent4"/>
        </w:tcBorders>
        <w:shd w:val="clear" w:color="auto" w:fill="B4FFFD" w:themeFill="accent4" w:themeFillTint="3F"/>
      </w:tcPr>
    </w:tblStylePr>
    <w:tblStylePr w:type="band2Horz">
      <w:tblPr/>
      <w:tcPr>
        <w:tcBorders>
          <w:top w:val="single" w:sz="8" w:space="0" w:color="00D2CF" w:themeColor="accent4"/>
          <w:left w:val="single" w:sz="8" w:space="0" w:color="00D2CF" w:themeColor="accent4"/>
          <w:bottom w:val="single" w:sz="8" w:space="0" w:color="00D2CF" w:themeColor="accent4"/>
          <w:right w:val="single" w:sz="8" w:space="0" w:color="00D2CF" w:themeColor="accent4"/>
          <w:insideV w:val="single" w:sz="8" w:space="0" w:color="00D2C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CF74" w:themeColor="accent5"/>
        <w:left w:val="single" w:sz="8" w:space="0" w:color="00CF74" w:themeColor="accent5"/>
        <w:bottom w:val="single" w:sz="8" w:space="0" w:color="00CF74" w:themeColor="accent5"/>
        <w:right w:val="single" w:sz="8" w:space="0" w:color="00CF74" w:themeColor="accent5"/>
        <w:insideH w:val="single" w:sz="8" w:space="0" w:color="00CF74" w:themeColor="accent5"/>
        <w:insideV w:val="single" w:sz="8" w:space="0" w:color="00CF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F74" w:themeColor="accent5"/>
          <w:left w:val="single" w:sz="8" w:space="0" w:color="00CF74" w:themeColor="accent5"/>
          <w:bottom w:val="single" w:sz="18" w:space="0" w:color="00CF74" w:themeColor="accent5"/>
          <w:right w:val="single" w:sz="8" w:space="0" w:color="00CF74" w:themeColor="accent5"/>
          <w:insideH w:val="nil"/>
          <w:insideV w:val="single" w:sz="8" w:space="0" w:color="00CF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F74" w:themeColor="accent5"/>
          <w:left w:val="single" w:sz="8" w:space="0" w:color="00CF74" w:themeColor="accent5"/>
          <w:bottom w:val="single" w:sz="8" w:space="0" w:color="00CF74" w:themeColor="accent5"/>
          <w:right w:val="single" w:sz="8" w:space="0" w:color="00CF74" w:themeColor="accent5"/>
          <w:insideH w:val="nil"/>
          <w:insideV w:val="single" w:sz="8" w:space="0" w:color="00CF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F74" w:themeColor="accent5"/>
          <w:left w:val="single" w:sz="8" w:space="0" w:color="00CF74" w:themeColor="accent5"/>
          <w:bottom w:val="single" w:sz="8" w:space="0" w:color="00CF74" w:themeColor="accent5"/>
          <w:right w:val="single" w:sz="8" w:space="0" w:color="00CF74" w:themeColor="accent5"/>
        </w:tcBorders>
      </w:tcPr>
    </w:tblStylePr>
    <w:tblStylePr w:type="band1Vert">
      <w:tblPr/>
      <w:tcPr>
        <w:tcBorders>
          <w:top w:val="single" w:sz="8" w:space="0" w:color="00CF74" w:themeColor="accent5"/>
          <w:left w:val="single" w:sz="8" w:space="0" w:color="00CF74" w:themeColor="accent5"/>
          <w:bottom w:val="single" w:sz="8" w:space="0" w:color="00CF74" w:themeColor="accent5"/>
          <w:right w:val="single" w:sz="8" w:space="0" w:color="00CF74" w:themeColor="accent5"/>
        </w:tcBorders>
        <w:shd w:val="clear" w:color="auto" w:fill="B4FFDD" w:themeFill="accent5" w:themeFillTint="3F"/>
      </w:tcPr>
    </w:tblStylePr>
    <w:tblStylePr w:type="band1Horz">
      <w:tblPr/>
      <w:tcPr>
        <w:tcBorders>
          <w:top w:val="single" w:sz="8" w:space="0" w:color="00CF74" w:themeColor="accent5"/>
          <w:left w:val="single" w:sz="8" w:space="0" w:color="00CF74" w:themeColor="accent5"/>
          <w:bottom w:val="single" w:sz="8" w:space="0" w:color="00CF74" w:themeColor="accent5"/>
          <w:right w:val="single" w:sz="8" w:space="0" w:color="00CF74" w:themeColor="accent5"/>
          <w:insideV w:val="single" w:sz="8" w:space="0" w:color="00CF74" w:themeColor="accent5"/>
        </w:tcBorders>
        <w:shd w:val="clear" w:color="auto" w:fill="B4FFDD" w:themeFill="accent5" w:themeFillTint="3F"/>
      </w:tcPr>
    </w:tblStylePr>
    <w:tblStylePr w:type="band2Horz">
      <w:tblPr/>
      <w:tcPr>
        <w:tcBorders>
          <w:top w:val="single" w:sz="8" w:space="0" w:color="00CF74" w:themeColor="accent5"/>
          <w:left w:val="single" w:sz="8" w:space="0" w:color="00CF74" w:themeColor="accent5"/>
          <w:bottom w:val="single" w:sz="8" w:space="0" w:color="00CF74" w:themeColor="accent5"/>
          <w:right w:val="single" w:sz="8" w:space="0" w:color="00CF74" w:themeColor="accent5"/>
          <w:insideV w:val="single" w:sz="8" w:space="0" w:color="00CF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E6FAF1" w:themeColor="accent6"/>
        <w:left w:val="single" w:sz="8" w:space="0" w:color="E6FAF1" w:themeColor="accent6"/>
        <w:bottom w:val="single" w:sz="8" w:space="0" w:color="E6FAF1" w:themeColor="accent6"/>
        <w:right w:val="single" w:sz="8" w:space="0" w:color="E6FAF1" w:themeColor="accent6"/>
        <w:insideH w:val="single" w:sz="8" w:space="0" w:color="E6FAF1" w:themeColor="accent6"/>
        <w:insideV w:val="single" w:sz="8" w:space="0" w:color="E6FAF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FAF1" w:themeColor="accent6"/>
          <w:left w:val="single" w:sz="8" w:space="0" w:color="E6FAF1" w:themeColor="accent6"/>
          <w:bottom w:val="single" w:sz="18" w:space="0" w:color="E6FAF1" w:themeColor="accent6"/>
          <w:right w:val="single" w:sz="8" w:space="0" w:color="E6FAF1" w:themeColor="accent6"/>
          <w:insideH w:val="nil"/>
          <w:insideV w:val="single" w:sz="8" w:space="0" w:color="E6FAF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FAF1" w:themeColor="accent6"/>
          <w:left w:val="single" w:sz="8" w:space="0" w:color="E6FAF1" w:themeColor="accent6"/>
          <w:bottom w:val="single" w:sz="8" w:space="0" w:color="E6FAF1" w:themeColor="accent6"/>
          <w:right w:val="single" w:sz="8" w:space="0" w:color="E6FAF1" w:themeColor="accent6"/>
          <w:insideH w:val="nil"/>
          <w:insideV w:val="single" w:sz="8" w:space="0" w:color="E6FAF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FAF1" w:themeColor="accent6"/>
          <w:left w:val="single" w:sz="8" w:space="0" w:color="E6FAF1" w:themeColor="accent6"/>
          <w:bottom w:val="single" w:sz="8" w:space="0" w:color="E6FAF1" w:themeColor="accent6"/>
          <w:right w:val="single" w:sz="8" w:space="0" w:color="E6FAF1" w:themeColor="accent6"/>
        </w:tcBorders>
      </w:tcPr>
    </w:tblStylePr>
    <w:tblStylePr w:type="band1Vert">
      <w:tblPr/>
      <w:tcPr>
        <w:tcBorders>
          <w:top w:val="single" w:sz="8" w:space="0" w:color="E6FAF1" w:themeColor="accent6"/>
          <w:left w:val="single" w:sz="8" w:space="0" w:color="E6FAF1" w:themeColor="accent6"/>
          <w:bottom w:val="single" w:sz="8" w:space="0" w:color="E6FAF1" w:themeColor="accent6"/>
          <w:right w:val="single" w:sz="8" w:space="0" w:color="E6FAF1" w:themeColor="accent6"/>
        </w:tcBorders>
        <w:shd w:val="clear" w:color="auto" w:fill="F8FDFB" w:themeFill="accent6" w:themeFillTint="3F"/>
      </w:tcPr>
    </w:tblStylePr>
    <w:tblStylePr w:type="band1Horz">
      <w:tblPr/>
      <w:tcPr>
        <w:tcBorders>
          <w:top w:val="single" w:sz="8" w:space="0" w:color="E6FAF1" w:themeColor="accent6"/>
          <w:left w:val="single" w:sz="8" w:space="0" w:color="E6FAF1" w:themeColor="accent6"/>
          <w:bottom w:val="single" w:sz="8" w:space="0" w:color="E6FAF1" w:themeColor="accent6"/>
          <w:right w:val="single" w:sz="8" w:space="0" w:color="E6FAF1" w:themeColor="accent6"/>
          <w:insideV w:val="single" w:sz="8" w:space="0" w:color="E6FAF1" w:themeColor="accent6"/>
        </w:tcBorders>
        <w:shd w:val="clear" w:color="auto" w:fill="F8FDFB" w:themeFill="accent6" w:themeFillTint="3F"/>
      </w:tcPr>
    </w:tblStylePr>
    <w:tblStylePr w:type="band2Horz">
      <w:tblPr/>
      <w:tcPr>
        <w:tcBorders>
          <w:top w:val="single" w:sz="8" w:space="0" w:color="E6FAF1" w:themeColor="accent6"/>
          <w:left w:val="single" w:sz="8" w:space="0" w:color="E6FAF1" w:themeColor="accent6"/>
          <w:bottom w:val="single" w:sz="8" w:space="0" w:color="E6FAF1" w:themeColor="accent6"/>
          <w:right w:val="single" w:sz="8" w:space="0" w:color="E6FAF1" w:themeColor="accent6"/>
          <w:insideV w:val="single" w:sz="8" w:space="0" w:color="E6FAF1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C00FF" w:themeColor="accent1"/>
        <w:left w:val="single" w:sz="8" w:space="0" w:color="7C00FF" w:themeColor="accent1"/>
        <w:bottom w:val="single" w:sz="8" w:space="0" w:color="7C00FF" w:themeColor="accent1"/>
        <w:right w:val="single" w:sz="8" w:space="0" w:color="7C00F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00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00FF" w:themeColor="accent1"/>
          <w:left w:val="single" w:sz="8" w:space="0" w:color="7C00FF" w:themeColor="accent1"/>
          <w:bottom w:val="single" w:sz="8" w:space="0" w:color="7C00FF" w:themeColor="accent1"/>
          <w:right w:val="single" w:sz="8" w:space="0" w:color="7C00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00FF" w:themeColor="accent1"/>
          <w:left w:val="single" w:sz="8" w:space="0" w:color="7C00FF" w:themeColor="accent1"/>
          <w:bottom w:val="single" w:sz="8" w:space="0" w:color="7C00FF" w:themeColor="accent1"/>
          <w:right w:val="single" w:sz="8" w:space="0" w:color="7C00FF" w:themeColor="accent1"/>
        </w:tcBorders>
      </w:tcPr>
    </w:tblStylePr>
    <w:tblStylePr w:type="band1Horz">
      <w:tblPr/>
      <w:tcPr>
        <w:tcBorders>
          <w:top w:val="single" w:sz="8" w:space="0" w:color="7C00FF" w:themeColor="accent1"/>
          <w:left w:val="single" w:sz="8" w:space="0" w:color="7C00FF" w:themeColor="accent1"/>
          <w:bottom w:val="single" w:sz="8" w:space="0" w:color="7C00FF" w:themeColor="accent1"/>
          <w:right w:val="single" w:sz="8" w:space="0" w:color="7C00F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9A8DF" w:themeColor="accent2"/>
        <w:left w:val="single" w:sz="8" w:space="0" w:color="F9A8DF" w:themeColor="accent2"/>
        <w:bottom w:val="single" w:sz="8" w:space="0" w:color="F9A8DF" w:themeColor="accent2"/>
        <w:right w:val="single" w:sz="8" w:space="0" w:color="F9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8DF" w:themeColor="accent2"/>
          <w:left w:val="single" w:sz="8" w:space="0" w:color="F9A8DF" w:themeColor="accent2"/>
          <w:bottom w:val="single" w:sz="8" w:space="0" w:color="F9A8DF" w:themeColor="accent2"/>
          <w:right w:val="single" w:sz="8" w:space="0" w:color="F9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8DF" w:themeColor="accent2"/>
          <w:left w:val="single" w:sz="8" w:space="0" w:color="F9A8DF" w:themeColor="accent2"/>
          <w:bottom w:val="single" w:sz="8" w:space="0" w:color="F9A8DF" w:themeColor="accent2"/>
          <w:right w:val="single" w:sz="8" w:space="0" w:color="F9A8DF" w:themeColor="accent2"/>
        </w:tcBorders>
      </w:tcPr>
    </w:tblStylePr>
    <w:tblStylePr w:type="band1Horz">
      <w:tblPr/>
      <w:tcPr>
        <w:tcBorders>
          <w:top w:val="single" w:sz="8" w:space="0" w:color="F9A8DF" w:themeColor="accent2"/>
          <w:left w:val="single" w:sz="8" w:space="0" w:color="F9A8DF" w:themeColor="accent2"/>
          <w:bottom w:val="single" w:sz="8" w:space="0" w:color="F9A8DF" w:themeColor="accent2"/>
          <w:right w:val="single" w:sz="8" w:space="0" w:color="F9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4B2F" w:themeColor="accent3"/>
        <w:left w:val="single" w:sz="8" w:space="0" w:color="FF4B2F" w:themeColor="accent3"/>
        <w:bottom w:val="single" w:sz="8" w:space="0" w:color="FF4B2F" w:themeColor="accent3"/>
        <w:right w:val="single" w:sz="8" w:space="0" w:color="FF4B2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B2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B2F" w:themeColor="accent3"/>
          <w:left w:val="single" w:sz="8" w:space="0" w:color="FF4B2F" w:themeColor="accent3"/>
          <w:bottom w:val="single" w:sz="8" w:space="0" w:color="FF4B2F" w:themeColor="accent3"/>
          <w:right w:val="single" w:sz="8" w:space="0" w:color="FF4B2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B2F" w:themeColor="accent3"/>
          <w:left w:val="single" w:sz="8" w:space="0" w:color="FF4B2F" w:themeColor="accent3"/>
          <w:bottom w:val="single" w:sz="8" w:space="0" w:color="FF4B2F" w:themeColor="accent3"/>
          <w:right w:val="single" w:sz="8" w:space="0" w:color="FF4B2F" w:themeColor="accent3"/>
        </w:tcBorders>
      </w:tcPr>
    </w:tblStylePr>
    <w:tblStylePr w:type="band1Horz">
      <w:tblPr/>
      <w:tcPr>
        <w:tcBorders>
          <w:top w:val="single" w:sz="8" w:space="0" w:color="FF4B2F" w:themeColor="accent3"/>
          <w:left w:val="single" w:sz="8" w:space="0" w:color="FF4B2F" w:themeColor="accent3"/>
          <w:bottom w:val="single" w:sz="8" w:space="0" w:color="FF4B2F" w:themeColor="accent3"/>
          <w:right w:val="single" w:sz="8" w:space="0" w:color="FF4B2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D2CF" w:themeColor="accent4"/>
        <w:left w:val="single" w:sz="8" w:space="0" w:color="00D2CF" w:themeColor="accent4"/>
        <w:bottom w:val="single" w:sz="8" w:space="0" w:color="00D2CF" w:themeColor="accent4"/>
        <w:right w:val="single" w:sz="8" w:space="0" w:color="00D2C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D2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2CF" w:themeColor="accent4"/>
          <w:left w:val="single" w:sz="8" w:space="0" w:color="00D2CF" w:themeColor="accent4"/>
          <w:bottom w:val="single" w:sz="8" w:space="0" w:color="00D2CF" w:themeColor="accent4"/>
          <w:right w:val="single" w:sz="8" w:space="0" w:color="00D2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D2CF" w:themeColor="accent4"/>
          <w:left w:val="single" w:sz="8" w:space="0" w:color="00D2CF" w:themeColor="accent4"/>
          <w:bottom w:val="single" w:sz="8" w:space="0" w:color="00D2CF" w:themeColor="accent4"/>
          <w:right w:val="single" w:sz="8" w:space="0" w:color="00D2CF" w:themeColor="accent4"/>
        </w:tcBorders>
      </w:tcPr>
    </w:tblStylePr>
    <w:tblStylePr w:type="band1Horz">
      <w:tblPr/>
      <w:tcPr>
        <w:tcBorders>
          <w:top w:val="single" w:sz="8" w:space="0" w:color="00D2CF" w:themeColor="accent4"/>
          <w:left w:val="single" w:sz="8" w:space="0" w:color="00D2CF" w:themeColor="accent4"/>
          <w:bottom w:val="single" w:sz="8" w:space="0" w:color="00D2CF" w:themeColor="accent4"/>
          <w:right w:val="single" w:sz="8" w:space="0" w:color="00D2C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CF74" w:themeColor="accent5"/>
        <w:left w:val="single" w:sz="8" w:space="0" w:color="00CF74" w:themeColor="accent5"/>
        <w:bottom w:val="single" w:sz="8" w:space="0" w:color="00CF74" w:themeColor="accent5"/>
        <w:right w:val="single" w:sz="8" w:space="0" w:color="00CF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F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F74" w:themeColor="accent5"/>
          <w:left w:val="single" w:sz="8" w:space="0" w:color="00CF74" w:themeColor="accent5"/>
          <w:bottom w:val="single" w:sz="8" w:space="0" w:color="00CF74" w:themeColor="accent5"/>
          <w:right w:val="single" w:sz="8" w:space="0" w:color="00CF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F74" w:themeColor="accent5"/>
          <w:left w:val="single" w:sz="8" w:space="0" w:color="00CF74" w:themeColor="accent5"/>
          <w:bottom w:val="single" w:sz="8" w:space="0" w:color="00CF74" w:themeColor="accent5"/>
          <w:right w:val="single" w:sz="8" w:space="0" w:color="00CF74" w:themeColor="accent5"/>
        </w:tcBorders>
      </w:tcPr>
    </w:tblStylePr>
    <w:tblStylePr w:type="band1Horz">
      <w:tblPr/>
      <w:tcPr>
        <w:tcBorders>
          <w:top w:val="single" w:sz="8" w:space="0" w:color="00CF74" w:themeColor="accent5"/>
          <w:left w:val="single" w:sz="8" w:space="0" w:color="00CF74" w:themeColor="accent5"/>
          <w:bottom w:val="single" w:sz="8" w:space="0" w:color="00CF74" w:themeColor="accent5"/>
          <w:right w:val="single" w:sz="8" w:space="0" w:color="00CF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E6FAF1" w:themeColor="accent6"/>
        <w:left w:val="single" w:sz="8" w:space="0" w:color="E6FAF1" w:themeColor="accent6"/>
        <w:bottom w:val="single" w:sz="8" w:space="0" w:color="E6FAF1" w:themeColor="accent6"/>
        <w:right w:val="single" w:sz="8" w:space="0" w:color="E6FAF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FAF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FAF1" w:themeColor="accent6"/>
          <w:left w:val="single" w:sz="8" w:space="0" w:color="E6FAF1" w:themeColor="accent6"/>
          <w:bottom w:val="single" w:sz="8" w:space="0" w:color="E6FAF1" w:themeColor="accent6"/>
          <w:right w:val="single" w:sz="8" w:space="0" w:color="E6FA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FAF1" w:themeColor="accent6"/>
          <w:left w:val="single" w:sz="8" w:space="0" w:color="E6FAF1" w:themeColor="accent6"/>
          <w:bottom w:val="single" w:sz="8" w:space="0" w:color="E6FAF1" w:themeColor="accent6"/>
          <w:right w:val="single" w:sz="8" w:space="0" w:color="E6FAF1" w:themeColor="accent6"/>
        </w:tcBorders>
      </w:tcPr>
    </w:tblStylePr>
    <w:tblStylePr w:type="band1Horz">
      <w:tblPr/>
      <w:tcPr>
        <w:tcBorders>
          <w:top w:val="single" w:sz="8" w:space="0" w:color="E6FAF1" w:themeColor="accent6"/>
          <w:left w:val="single" w:sz="8" w:space="0" w:color="E6FAF1" w:themeColor="accent6"/>
          <w:bottom w:val="single" w:sz="8" w:space="0" w:color="E6FAF1" w:themeColor="accent6"/>
          <w:right w:val="single" w:sz="8" w:space="0" w:color="E6FAF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5C00BF" w:themeColor="accent1" w:themeShade="BF"/>
    </w:rPr>
    <w:tblPr>
      <w:tblStyleRowBandSize w:val="1"/>
      <w:tblStyleColBandSize w:val="1"/>
      <w:tblBorders>
        <w:top w:val="single" w:sz="8" w:space="0" w:color="7C00FF" w:themeColor="accent1"/>
        <w:bottom w:val="single" w:sz="8" w:space="0" w:color="7C00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00FF" w:themeColor="accent1"/>
          <w:left w:val="nil"/>
          <w:bottom w:val="single" w:sz="8" w:space="0" w:color="7C00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00FF" w:themeColor="accent1"/>
          <w:left w:val="nil"/>
          <w:bottom w:val="single" w:sz="8" w:space="0" w:color="7C00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0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0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F246BA" w:themeColor="accent2" w:themeShade="BF"/>
    </w:rPr>
    <w:tblPr>
      <w:tblStyleRowBandSize w:val="1"/>
      <w:tblStyleColBandSize w:val="1"/>
      <w:tblBorders>
        <w:top w:val="single" w:sz="8" w:space="0" w:color="F9A8DF" w:themeColor="accent2"/>
        <w:bottom w:val="single" w:sz="8" w:space="0" w:color="F9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8DF" w:themeColor="accent2"/>
          <w:left w:val="nil"/>
          <w:bottom w:val="single" w:sz="8" w:space="0" w:color="F9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8DF" w:themeColor="accent2"/>
          <w:left w:val="nil"/>
          <w:bottom w:val="single" w:sz="8" w:space="0" w:color="F9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E21E00" w:themeColor="accent3" w:themeShade="BF"/>
    </w:rPr>
    <w:tblPr>
      <w:tblStyleRowBandSize w:val="1"/>
      <w:tblStyleColBandSize w:val="1"/>
      <w:tblBorders>
        <w:top w:val="single" w:sz="8" w:space="0" w:color="FF4B2F" w:themeColor="accent3"/>
        <w:bottom w:val="single" w:sz="8" w:space="0" w:color="FF4B2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B2F" w:themeColor="accent3"/>
          <w:left w:val="nil"/>
          <w:bottom w:val="single" w:sz="8" w:space="0" w:color="FF4B2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B2F" w:themeColor="accent3"/>
          <w:left w:val="nil"/>
          <w:bottom w:val="single" w:sz="8" w:space="0" w:color="FF4B2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2C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009D9A" w:themeColor="accent4" w:themeShade="BF"/>
    </w:rPr>
    <w:tblPr>
      <w:tblStyleRowBandSize w:val="1"/>
      <w:tblStyleColBandSize w:val="1"/>
      <w:tblBorders>
        <w:top w:val="single" w:sz="8" w:space="0" w:color="00D2CF" w:themeColor="accent4"/>
        <w:bottom w:val="single" w:sz="8" w:space="0" w:color="00D2C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D2CF" w:themeColor="accent4"/>
          <w:left w:val="nil"/>
          <w:bottom w:val="single" w:sz="8" w:space="0" w:color="00D2C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D2CF" w:themeColor="accent4"/>
          <w:left w:val="nil"/>
          <w:bottom w:val="single" w:sz="8" w:space="0" w:color="00D2C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FF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FF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009B56" w:themeColor="accent5" w:themeShade="BF"/>
    </w:rPr>
    <w:tblPr>
      <w:tblStyleRowBandSize w:val="1"/>
      <w:tblStyleColBandSize w:val="1"/>
      <w:tblBorders>
        <w:top w:val="single" w:sz="8" w:space="0" w:color="00CF74" w:themeColor="accent5"/>
        <w:bottom w:val="single" w:sz="8" w:space="0" w:color="00CF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F74" w:themeColor="accent5"/>
          <w:left w:val="nil"/>
          <w:bottom w:val="single" w:sz="8" w:space="0" w:color="00CF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F74" w:themeColor="accent5"/>
          <w:left w:val="nil"/>
          <w:bottom w:val="single" w:sz="8" w:space="0" w:color="00CF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F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FD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81E6B8" w:themeColor="accent6" w:themeShade="BF"/>
    </w:rPr>
    <w:tblPr>
      <w:tblStyleRowBandSize w:val="1"/>
      <w:tblStyleColBandSize w:val="1"/>
      <w:tblBorders>
        <w:top w:val="single" w:sz="8" w:space="0" w:color="E6FAF1" w:themeColor="accent6"/>
        <w:bottom w:val="single" w:sz="8" w:space="0" w:color="E6FAF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FAF1" w:themeColor="accent6"/>
          <w:left w:val="nil"/>
          <w:bottom w:val="single" w:sz="8" w:space="0" w:color="E6FAF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FAF1" w:themeColor="accent6"/>
          <w:left w:val="nil"/>
          <w:bottom w:val="single" w:sz="8" w:space="0" w:color="E6FAF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D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DFB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FF" w:themeFill="accent1" w:themeFillTint="33"/>
      </w:tcPr>
    </w:tblStylePr>
    <w:tblStylePr w:type="band1Horz">
      <w:tblPr/>
      <w:tcPr>
        <w:shd w:val="clear" w:color="auto" w:fill="E4CC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F8" w:themeFill="accent2" w:themeFillTint="33"/>
      </w:tcPr>
    </w:tblStylePr>
    <w:tblStylePr w:type="band1Horz">
      <w:tblPr/>
      <w:tcPr>
        <w:shd w:val="clear" w:color="auto" w:fill="FD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2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2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D5" w:themeFill="accent3" w:themeFillTint="33"/>
      </w:tcPr>
    </w:tblStylePr>
    <w:tblStylePr w:type="band1Horz">
      <w:tblPr/>
      <w:tcPr>
        <w:shd w:val="clear" w:color="auto" w:fill="FFDAD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FF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FF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FFE" w:themeFill="accent4" w:themeFillTint="33"/>
      </w:tcPr>
    </w:tblStylePr>
    <w:tblStylePr w:type="band1Horz">
      <w:tblPr/>
      <w:tcPr>
        <w:shd w:val="clear" w:color="auto" w:fill="C3FFF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9FF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9FF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4" w:themeFill="accent5" w:themeFillTint="33"/>
      </w:tcPr>
    </w:tblStylePr>
    <w:tblStylePr w:type="band1Horz">
      <w:tblPr/>
      <w:tcPr>
        <w:shd w:val="clear" w:color="auto" w:fill="C2FFE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FC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FC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EFC" w:themeFill="accent6" w:themeFillTint="33"/>
      </w:tcPr>
    </w:tblStylePr>
    <w:tblStylePr w:type="band1Horz">
      <w:tblPr/>
      <w:tcPr>
        <w:shd w:val="clear" w:color="auto" w:fill="FAFEFC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066FF" w:themeColor="accent1" w:themeTint="99"/>
        <w:bottom w:val="single" w:sz="4" w:space="0" w:color="B066FF" w:themeColor="accent1" w:themeTint="99"/>
        <w:insideH w:val="single" w:sz="4" w:space="0" w:color="B066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FF" w:themeFill="accent1" w:themeFillTint="33"/>
      </w:tcPr>
    </w:tblStylePr>
    <w:tblStylePr w:type="band1Horz">
      <w:tblPr/>
      <w:tcPr>
        <w:shd w:val="clear" w:color="auto" w:fill="E4CC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BCAEB" w:themeColor="accent2" w:themeTint="99"/>
        <w:bottom w:val="single" w:sz="4" w:space="0" w:color="FBCAEB" w:themeColor="accent2" w:themeTint="99"/>
        <w:insideH w:val="single" w:sz="4" w:space="0" w:color="FB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F8" w:themeFill="accent2" w:themeFillTint="33"/>
      </w:tcPr>
    </w:tblStylePr>
    <w:tblStylePr w:type="band1Horz">
      <w:tblPr/>
      <w:tcPr>
        <w:shd w:val="clear" w:color="auto" w:fill="FDEDF8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9282" w:themeColor="accent3" w:themeTint="99"/>
        <w:bottom w:val="single" w:sz="4" w:space="0" w:color="FF9282" w:themeColor="accent3" w:themeTint="99"/>
        <w:insideH w:val="single" w:sz="4" w:space="0" w:color="FF92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D5" w:themeFill="accent3" w:themeFillTint="33"/>
      </w:tcPr>
    </w:tblStylePr>
    <w:tblStylePr w:type="band1Horz">
      <w:tblPr/>
      <w:tcPr>
        <w:shd w:val="clear" w:color="auto" w:fill="FFDAD5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4BFFFC" w:themeColor="accent4" w:themeTint="99"/>
        <w:bottom w:val="single" w:sz="4" w:space="0" w:color="4BFFFC" w:themeColor="accent4" w:themeTint="99"/>
        <w:insideH w:val="single" w:sz="4" w:space="0" w:color="4BFFF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FFE" w:themeFill="accent4" w:themeFillTint="33"/>
      </w:tcPr>
    </w:tblStylePr>
    <w:tblStylePr w:type="band1Horz">
      <w:tblPr/>
      <w:tcPr>
        <w:shd w:val="clear" w:color="auto" w:fill="C3FFFE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49FFAE" w:themeColor="accent5" w:themeTint="99"/>
        <w:bottom w:val="single" w:sz="4" w:space="0" w:color="49FFAE" w:themeColor="accent5" w:themeTint="99"/>
        <w:insideH w:val="single" w:sz="4" w:space="0" w:color="49FFA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4" w:themeFill="accent5" w:themeFillTint="33"/>
      </w:tcPr>
    </w:tblStylePr>
    <w:tblStylePr w:type="band1Horz">
      <w:tblPr/>
      <w:tcPr>
        <w:shd w:val="clear" w:color="auto" w:fill="C2FFE4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0FCF6" w:themeColor="accent6" w:themeTint="99"/>
        <w:bottom w:val="single" w:sz="4" w:space="0" w:color="F0FCF6" w:themeColor="accent6" w:themeTint="99"/>
        <w:insideH w:val="single" w:sz="4" w:space="0" w:color="F0FCF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EFC" w:themeFill="accent6" w:themeFillTint="33"/>
      </w:tcPr>
    </w:tblStylePr>
    <w:tblStylePr w:type="band1Horz">
      <w:tblPr/>
      <w:tcPr>
        <w:shd w:val="clear" w:color="auto" w:fill="FAFEFC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C00FF" w:themeColor="accent1"/>
        <w:left w:val="single" w:sz="4" w:space="0" w:color="7C00FF" w:themeColor="accent1"/>
        <w:bottom w:val="single" w:sz="4" w:space="0" w:color="7C00FF" w:themeColor="accent1"/>
        <w:right w:val="single" w:sz="4" w:space="0" w:color="7C00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00FF" w:themeFill="accent1"/>
      </w:tcPr>
    </w:tblStylePr>
    <w:tblStylePr w:type="lastRow">
      <w:rPr>
        <w:b/>
        <w:bCs/>
      </w:rPr>
      <w:tblPr/>
      <w:tcPr>
        <w:tcBorders>
          <w:top w:val="double" w:sz="4" w:space="0" w:color="7C00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00FF" w:themeColor="accent1"/>
          <w:right w:val="single" w:sz="4" w:space="0" w:color="7C00FF" w:themeColor="accent1"/>
        </w:tcBorders>
      </w:tcPr>
    </w:tblStylePr>
    <w:tblStylePr w:type="band1Horz">
      <w:tblPr/>
      <w:tcPr>
        <w:tcBorders>
          <w:top w:val="single" w:sz="4" w:space="0" w:color="7C00FF" w:themeColor="accent1"/>
          <w:bottom w:val="single" w:sz="4" w:space="0" w:color="7C00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00FF" w:themeColor="accent1"/>
          <w:left w:val="nil"/>
        </w:tcBorders>
      </w:tcPr>
    </w:tblStylePr>
    <w:tblStylePr w:type="swCell">
      <w:tblPr/>
      <w:tcPr>
        <w:tcBorders>
          <w:top w:val="double" w:sz="4" w:space="0" w:color="7C00F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9A8DF" w:themeColor="accent2"/>
        <w:left w:val="single" w:sz="4" w:space="0" w:color="F9A8DF" w:themeColor="accent2"/>
        <w:bottom w:val="single" w:sz="4" w:space="0" w:color="F9A8DF" w:themeColor="accent2"/>
        <w:right w:val="single" w:sz="4" w:space="0" w:color="F9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8DF" w:themeFill="accent2"/>
      </w:tcPr>
    </w:tblStylePr>
    <w:tblStylePr w:type="lastRow">
      <w:rPr>
        <w:b/>
        <w:bCs/>
      </w:rPr>
      <w:tblPr/>
      <w:tcPr>
        <w:tcBorders>
          <w:top w:val="double" w:sz="4" w:space="0" w:color="F9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8DF" w:themeColor="accent2"/>
          <w:right w:val="single" w:sz="4" w:space="0" w:color="F9A8DF" w:themeColor="accent2"/>
        </w:tcBorders>
      </w:tcPr>
    </w:tblStylePr>
    <w:tblStylePr w:type="band1Horz">
      <w:tblPr/>
      <w:tcPr>
        <w:tcBorders>
          <w:top w:val="single" w:sz="4" w:space="0" w:color="F9A8DF" w:themeColor="accent2"/>
          <w:bottom w:val="single" w:sz="4" w:space="0" w:color="F9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8DF" w:themeColor="accent2"/>
          <w:left w:val="nil"/>
        </w:tcBorders>
      </w:tcPr>
    </w:tblStylePr>
    <w:tblStylePr w:type="swCell">
      <w:tblPr/>
      <w:tcPr>
        <w:tcBorders>
          <w:top w:val="double" w:sz="4" w:space="0" w:color="F9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4B2F" w:themeColor="accent3"/>
        <w:left w:val="single" w:sz="4" w:space="0" w:color="FF4B2F" w:themeColor="accent3"/>
        <w:bottom w:val="single" w:sz="4" w:space="0" w:color="FF4B2F" w:themeColor="accent3"/>
        <w:right w:val="single" w:sz="4" w:space="0" w:color="FF4B2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B2F" w:themeFill="accent3"/>
      </w:tcPr>
    </w:tblStylePr>
    <w:tblStylePr w:type="lastRow">
      <w:rPr>
        <w:b/>
        <w:bCs/>
      </w:rPr>
      <w:tblPr/>
      <w:tcPr>
        <w:tcBorders>
          <w:top w:val="double" w:sz="4" w:space="0" w:color="FF4B2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B2F" w:themeColor="accent3"/>
          <w:right w:val="single" w:sz="4" w:space="0" w:color="FF4B2F" w:themeColor="accent3"/>
        </w:tcBorders>
      </w:tcPr>
    </w:tblStylePr>
    <w:tblStylePr w:type="band1Horz">
      <w:tblPr/>
      <w:tcPr>
        <w:tcBorders>
          <w:top w:val="single" w:sz="4" w:space="0" w:color="FF4B2F" w:themeColor="accent3"/>
          <w:bottom w:val="single" w:sz="4" w:space="0" w:color="FF4B2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B2F" w:themeColor="accent3"/>
          <w:left w:val="nil"/>
        </w:tcBorders>
      </w:tcPr>
    </w:tblStylePr>
    <w:tblStylePr w:type="swCell">
      <w:tblPr/>
      <w:tcPr>
        <w:tcBorders>
          <w:top w:val="double" w:sz="4" w:space="0" w:color="FF4B2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D2CF" w:themeColor="accent4"/>
        <w:left w:val="single" w:sz="4" w:space="0" w:color="00D2CF" w:themeColor="accent4"/>
        <w:bottom w:val="single" w:sz="4" w:space="0" w:color="00D2CF" w:themeColor="accent4"/>
        <w:right w:val="single" w:sz="4" w:space="0" w:color="00D2C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D2CF" w:themeFill="accent4"/>
      </w:tcPr>
    </w:tblStylePr>
    <w:tblStylePr w:type="lastRow">
      <w:rPr>
        <w:b/>
        <w:bCs/>
      </w:rPr>
      <w:tblPr/>
      <w:tcPr>
        <w:tcBorders>
          <w:top w:val="double" w:sz="4" w:space="0" w:color="00D2C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D2CF" w:themeColor="accent4"/>
          <w:right w:val="single" w:sz="4" w:space="0" w:color="00D2CF" w:themeColor="accent4"/>
        </w:tcBorders>
      </w:tcPr>
    </w:tblStylePr>
    <w:tblStylePr w:type="band1Horz">
      <w:tblPr/>
      <w:tcPr>
        <w:tcBorders>
          <w:top w:val="single" w:sz="4" w:space="0" w:color="00D2CF" w:themeColor="accent4"/>
          <w:bottom w:val="single" w:sz="4" w:space="0" w:color="00D2C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D2CF" w:themeColor="accent4"/>
          <w:left w:val="nil"/>
        </w:tcBorders>
      </w:tcPr>
    </w:tblStylePr>
    <w:tblStylePr w:type="swCell">
      <w:tblPr/>
      <w:tcPr>
        <w:tcBorders>
          <w:top w:val="double" w:sz="4" w:space="0" w:color="00D2C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CF74" w:themeColor="accent5"/>
        <w:left w:val="single" w:sz="4" w:space="0" w:color="00CF74" w:themeColor="accent5"/>
        <w:bottom w:val="single" w:sz="4" w:space="0" w:color="00CF74" w:themeColor="accent5"/>
        <w:right w:val="single" w:sz="4" w:space="0" w:color="00CF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CF74" w:themeFill="accent5"/>
      </w:tcPr>
    </w:tblStylePr>
    <w:tblStylePr w:type="lastRow">
      <w:rPr>
        <w:b/>
        <w:bCs/>
      </w:rPr>
      <w:tblPr/>
      <w:tcPr>
        <w:tcBorders>
          <w:top w:val="double" w:sz="4" w:space="0" w:color="00CF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CF74" w:themeColor="accent5"/>
          <w:right w:val="single" w:sz="4" w:space="0" w:color="00CF74" w:themeColor="accent5"/>
        </w:tcBorders>
      </w:tcPr>
    </w:tblStylePr>
    <w:tblStylePr w:type="band1Horz">
      <w:tblPr/>
      <w:tcPr>
        <w:tcBorders>
          <w:top w:val="single" w:sz="4" w:space="0" w:color="00CF74" w:themeColor="accent5"/>
          <w:bottom w:val="single" w:sz="4" w:space="0" w:color="00CF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CF74" w:themeColor="accent5"/>
          <w:left w:val="nil"/>
        </w:tcBorders>
      </w:tcPr>
    </w:tblStylePr>
    <w:tblStylePr w:type="swCell">
      <w:tblPr/>
      <w:tcPr>
        <w:tcBorders>
          <w:top w:val="double" w:sz="4" w:space="0" w:color="00CF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6FAF1" w:themeColor="accent6"/>
        <w:left w:val="single" w:sz="4" w:space="0" w:color="E6FAF1" w:themeColor="accent6"/>
        <w:bottom w:val="single" w:sz="4" w:space="0" w:color="E6FAF1" w:themeColor="accent6"/>
        <w:right w:val="single" w:sz="4" w:space="0" w:color="E6FAF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FAF1" w:themeFill="accent6"/>
      </w:tcPr>
    </w:tblStylePr>
    <w:tblStylePr w:type="lastRow">
      <w:rPr>
        <w:b/>
        <w:bCs/>
      </w:rPr>
      <w:tblPr/>
      <w:tcPr>
        <w:tcBorders>
          <w:top w:val="double" w:sz="4" w:space="0" w:color="E6FAF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FAF1" w:themeColor="accent6"/>
          <w:right w:val="single" w:sz="4" w:space="0" w:color="E6FAF1" w:themeColor="accent6"/>
        </w:tcBorders>
      </w:tcPr>
    </w:tblStylePr>
    <w:tblStylePr w:type="band1Horz">
      <w:tblPr/>
      <w:tcPr>
        <w:tcBorders>
          <w:top w:val="single" w:sz="4" w:space="0" w:color="E6FAF1" w:themeColor="accent6"/>
          <w:bottom w:val="single" w:sz="4" w:space="0" w:color="E6FAF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FAF1" w:themeColor="accent6"/>
          <w:left w:val="nil"/>
        </w:tcBorders>
      </w:tcPr>
    </w:tblStylePr>
    <w:tblStylePr w:type="swCell">
      <w:tblPr/>
      <w:tcPr>
        <w:tcBorders>
          <w:top w:val="double" w:sz="4" w:space="0" w:color="E6FAF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066FF" w:themeColor="accent1" w:themeTint="99"/>
        <w:left w:val="single" w:sz="4" w:space="0" w:color="B066FF" w:themeColor="accent1" w:themeTint="99"/>
        <w:bottom w:val="single" w:sz="4" w:space="0" w:color="B066FF" w:themeColor="accent1" w:themeTint="99"/>
        <w:right w:val="single" w:sz="4" w:space="0" w:color="B066FF" w:themeColor="accent1" w:themeTint="99"/>
        <w:insideH w:val="single" w:sz="4" w:space="0" w:color="B06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00FF" w:themeColor="accent1"/>
          <w:left w:val="single" w:sz="4" w:space="0" w:color="7C00FF" w:themeColor="accent1"/>
          <w:bottom w:val="single" w:sz="4" w:space="0" w:color="7C00FF" w:themeColor="accent1"/>
          <w:right w:val="single" w:sz="4" w:space="0" w:color="7C00FF" w:themeColor="accent1"/>
          <w:insideH w:val="nil"/>
        </w:tcBorders>
        <w:shd w:val="clear" w:color="auto" w:fill="7C00FF" w:themeFill="accent1"/>
      </w:tcPr>
    </w:tblStylePr>
    <w:tblStylePr w:type="lastRow">
      <w:rPr>
        <w:b/>
        <w:bCs/>
      </w:rPr>
      <w:tblPr/>
      <w:tcPr>
        <w:tcBorders>
          <w:top w:val="double" w:sz="4" w:space="0" w:color="B06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FF" w:themeFill="accent1" w:themeFillTint="33"/>
      </w:tcPr>
    </w:tblStylePr>
    <w:tblStylePr w:type="band1Horz">
      <w:tblPr/>
      <w:tcPr>
        <w:shd w:val="clear" w:color="auto" w:fill="E4CC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BCAEB" w:themeColor="accent2" w:themeTint="99"/>
        <w:left w:val="single" w:sz="4" w:space="0" w:color="FBCAEB" w:themeColor="accent2" w:themeTint="99"/>
        <w:bottom w:val="single" w:sz="4" w:space="0" w:color="FBCAEB" w:themeColor="accent2" w:themeTint="99"/>
        <w:right w:val="single" w:sz="4" w:space="0" w:color="FBCAEB" w:themeColor="accent2" w:themeTint="99"/>
        <w:insideH w:val="single" w:sz="4" w:space="0" w:color="FB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8DF" w:themeColor="accent2"/>
          <w:left w:val="single" w:sz="4" w:space="0" w:color="F9A8DF" w:themeColor="accent2"/>
          <w:bottom w:val="single" w:sz="4" w:space="0" w:color="F9A8DF" w:themeColor="accent2"/>
          <w:right w:val="single" w:sz="4" w:space="0" w:color="F9A8DF" w:themeColor="accent2"/>
          <w:insideH w:val="nil"/>
        </w:tcBorders>
        <w:shd w:val="clear" w:color="auto" w:fill="F9A8DF" w:themeFill="accent2"/>
      </w:tcPr>
    </w:tblStylePr>
    <w:tblStylePr w:type="lastRow">
      <w:rPr>
        <w:b/>
        <w:bCs/>
      </w:rPr>
      <w:tblPr/>
      <w:tcPr>
        <w:tcBorders>
          <w:top w:val="double" w:sz="4" w:space="0" w:color="FB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F8" w:themeFill="accent2" w:themeFillTint="33"/>
      </w:tcPr>
    </w:tblStylePr>
    <w:tblStylePr w:type="band1Horz">
      <w:tblPr/>
      <w:tcPr>
        <w:shd w:val="clear" w:color="auto" w:fill="FDEDF8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9282" w:themeColor="accent3" w:themeTint="99"/>
        <w:left w:val="single" w:sz="4" w:space="0" w:color="FF9282" w:themeColor="accent3" w:themeTint="99"/>
        <w:bottom w:val="single" w:sz="4" w:space="0" w:color="FF9282" w:themeColor="accent3" w:themeTint="99"/>
        <w:right w:val="single" w:sz="4" w:space="0" w:color="FF9282" w:themeColor="accent3" w:themeTint="99"/>
        <w:insideH w:val="single" w:sz="4" w:space="0" w:color="FF92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B2F" w:themeColor="accent3"/>
          <w:left w:val="single" w:sz="4" w:space="0" w:color="FF4B2F" w:themeColor="accent3"/>
          <w:bottom w:val="single" w:sz="4" w:space="0" w:color="FF4B2F" w:themeColor="accent3"/>
          <w:right w:val="single" w:sz="4" w:space="0" w:color="FF4B2F" w:themeColor="accent3"/>
          <w:insideH w:val="nil"/>
        </w:tcBorders>
        <w:shd w:val="clear" w:color="auto" w:fill="FF4B2F" w:themeFill="accent3"/>
      </w:tcPr>
    </w:tblStylePr>
    <w:tblStylePr w:type="lastRow">
      <w:rPr>
        <w:b/>
        <w:bCs/>
      </w:rPr>
      <w:tblPr/>
      <w:tcPr>
        <w:tcBorders>
          <w:top w:val="double" w:sz="4" w:space="0" w:color="FF92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D5" w:themeFill="accent3" w:themeFillTint="33"/>
      </w:tcPr>
    </w:tblStylePr>
    <w:tblStylePr w:type="band1Horz">
      <w:tblPr/>
      <w:tcPr>
        <w:shd w:val="clear" w:color="auto" w:fill="FFDAD5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4BFFFC" w:themeColor="accent4" w:themeTint="99"/>
        <w:left w:val="single" w:sz="4" w:space="0" w:color="4BFFFC" w:themeColor="accent4" w:themeTint="99"/>
        <w:bottom w:val="single" w:sz="4" w:space="0" w:color="4BFFFC" w:themeColor="accent4" w:themeTint="99"/>
        <w:right w:val="single" w:sz="4" w:space="0" w:color="4BFFFC" w:themeColor="accent4" w:themeTint="99"/>
        <w:insideH w:val="single" w:sz="4" w:space="0" w:color="4BFF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D2CF" w:themeColor="accent4"/>
          <w:left w:val="single" w:sz="4" w:space="0" w:color="00D2CF" w:themeColor="accent4"/>
          <w:bottom w:val="single" w:sz="4" w:space="0" w:color="00D2CF" w:themeColor="accent4"/>
          <w:right w:val="single" w:sz="4" w:space="0" w:color="00D2CF" w:themeColor="accent4"/>
          <w:insideH w:val="nil"/>
        </w:tcBorders>
        <w:shd w:val="clear" w:color="auto" w:fill="00D2CF" w:themeFill="accent4"/>
      </w:tcPr>
    </w:tblStylePr>
    <w:tblStylePr w:type="lastRow">
      <w:rPr>
        <w:b/>
        <w:bCs/>
      </w:rPr>
      <w:tblPr/>
      <w:tcPr>
        <w:tcBorders>
          <w:top w:val="double" w:sz="4" w:space="0" w:color="4BFF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FFE" w:themeFill="accent4" w:themeFillTint="33"/>
      </w:tcPr>
    </w:tblStylePr>
    <w:tblStylePr w:type="band1Horz">
      <w:tblPr/>
      <w:tcPr>
        <w:shd w:val="clear" w:color="auto" w:fill="C3FFFE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49FFAE" w:themeColor="accent5" w:themeTint="99"/>
        <w:left w:val="single" w:sz="4" w:space="0" w:color="49FFAE" w:themeColor="accent5" w:themeTint="99"/>
        <w:bottom w:val="single" w:sz="4" w:space="0" w:color="49FFAE" w:themeColor="accent5" w:themeTint="99"/>
        <w:right w:val="single" w:sz="4" w:space="0" w:color="49FFAE" w:themeColor="accent5" w:themeTint="99"/>
        <w:insideH w:val="single" w:sz="4" w:space="0" w:color="49FFA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F74" w:themeColor="accent5"/>
          <w:left w:val="single" w:sz="4" w:space="0" w:color="00CF74" w:themeColor="accent5"/>
          <w:bottom w:val="single" w:sz="4" w:space="0" w:color="00CF74" w:themeColor="accent5"/>
          <w:right w:val="single" w:sz="4" w:space="0" w:color="00CF74" w:themeColor="accent5"/>
          <w:insideH w:val="nil"/>
        </w:tcBorders>
        <w:shd w:val="clear" w:color="auto" w:fill="00CF74" w:themeFill="accent5"/>
      </w:tcPr>
    </w:tblStylePr>
    <w:tblStylePr w:type="lastRow">
      <w:rPr>
        <w:b/>
        <w:bCs/>
      </w:rPr>
      <w:tblPr/>
      <w:tcPr>
        <w:tcBorders>
          <w:top w:val="double" w:sz="4" w:space="0" w:color="49FF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4" w:themeFill="accent5" w:themeFillTint="33"/>
      </w:tcPr>
    </w:tblStylePr>
    <w:tblStylePr w:type="band1Horz">
      <w:tblPr/>
      <w:tcPr>
        <w:shd w:val="clear" w:color="auto" w:fill="C2FFE4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0FCF6" w:themeColor="accent6" w:themeTint="99"/>
        <w:left w:val="single" w:sz="4" w:space="0" w:color="F0FCF6" w:themeColor="accent6" w:themeTint="99"/>
        <w:bottom w:val="single" w:sz="4" w:space="0" w:color="F0FCF6" w:themeColor="accent6" w:themeTint="99"/>
        <w:right w:val="single" w:sz="4" w:space="0" w:color="F0FCF6" w:themeColor="accent6" w:themeTint="99"/>
        <w:insideH w:val="single" w:sz="4" w:space="0" w:color="F0FC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FAF1" w:themeColor="accent6"/>
          <w:left w:val="single" w:sz="4" w:space="0" w:color="E6FAF1" w:themeColor="accent6"/>
          <w:bottom w:val="single" w:sz="4" w:space="0" w:color="E6FAF1" w:themeColor="accent6"/>
          <w:right w:val="single" w:sz="4" w:space="0" w:color="E6FAF1" w:themeColor="accent6"/>
          <w:insideH w:val="nil"/>
        </w:tcBorders>
        <w:shd w:val="clear" w:color="auto" w:fill="E6FAF1" w:themeFill="accent6"/>
      </w:tcPr>
    </w:tblStylePr>
    <w:tblStylePr w:type="lastRow">
      <w:rPr>
        <w:b/>
        <w:bCs/>
      </w:rPr>
      <w:tblPr/>
      <w:tcPr>
        <w:tcBorders>
          <w:top w:val="double" w:sz="4" w:space="0" w:color="F0FC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EFC" w:themeFill="accent6" w:themeFillTint="33"/>
      </w:tcPr>
    </w:tblStylePr>
    <w:tblStylePr w:type="band1Horz">
      <w:tblPr/>
      <w:tcPr>
        <w:shd w:val="clear" w:color="auto" w:fill="FAFEFC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00FF" w:themeColor="accent1"/>
        <w:left w:val="single" w:sz="24" w:space="0" w:color="7C00FF" w:themeColor="accent1"/>
        <w:bottom w:val="single" w:sz="24" w:space="0" w:color="7C00FF" w:themeColor="accent1"/>
        <w:right w:val="single" w:sz="24" w:space="0" w:color="7C00FF" w:themeColor="accent1"/>
      </w:tblBorders>
    </w:tblPr>
    <w:tcPr>
      <w:shd w:val="clear" w:color="auto" w:fill="7C00F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8DF" w:themeColor="accent2"/>
        <w:left w:val="single" w:sz="24" w:space="0" w:color="F9A8DF" w:themeColor="accent2"/>
        <w:bottom w:val="single" w:sz="24" w:space="0" w:color="F9A8DF" w:themeColor="accent2"/>
        <w:right w:val="single" w:sz="24" w:space="0" w:color="F9A8DF" w:themeColor="accent2"/>
      </w:tblBorders>
    </w:tblPr>
    <w:tcPr>
      <w:shd w:val="clear" w:color="auto" w:fill="F9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B2F" w:themeColor="accent3"/>
        <w:left w:val="single" w:sz="24" w:space="0" w:color="FF4B2F" w:themeColor="accent3"/>
        <w:bottom w:val="single" w:sz="24" w:space="0" w:color="FF4B2F" w:themeColor="accent3"/>
        <w:right w:val="single" w:sz="24" w:space="0" w:color="FF4B2F" w:themeColor="accent3"/>
      </w:tblBorders>
    </w:tblPr>
    <w:tcPr>
      <w:shd w:val="clear" w:color="auto" w:fill="FF4B2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D2CF" w:themeColor="accent4"/>
        <w:left w:val="single" w:sz="24" w:space="0" w:color="00D2CF" w:themeColor="accent4"/>
        <w:bottom w:val="single" w:sz="24" w:space="0" w:color="00D2CF" w:themeColor="accent4"/>
        <w:right w:val="single" w:sz="24" w:space="0" w:color="00D2CF" w:themeColor="accent4"/>
      </w:tblBorders>
    </w:tblPr>
    <w:tcPr>
      <w:shd w:val="clear" w:color="auto" w:fill="00D2C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CF74" w:themeColor="accent5"/>
        <w:left w:val="single" w:sz="24" w:space="0" w:color="00CF74" w:themeColor="accent5"/>
        <w:bottom w:val="single" w:sz="24" w:space="0" w:color="00CF74" w:themeColor="accent5"/>
        <w:right w:val="single" w:sz="24" w:space="0" w:color="00CF74" w:themeColor="accent5"/>
      </w:tblBorders>
    </w:tblPr>
    <w:tcPr>
      <w:shd w:val="clear" w:color="auto" w:fill="00CF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FAF1" w:themeColor="accent6"/>
        <w:left w:val="single" w:sz="24" w:space="0" w:color="E6FAF1" w:themeColor="accent6"/>
        <w:bottom w:val="single" w:sz="24" w:space="0" w:color="E6FAF1" w:themeColor="accent6"/>
        <w:right w:val="single" w:sz="24" w:space="0" w:color="E6FAF1" w:themeColor="accent6"/>
      </w:tblBorders>
    </w:tblPr>
    <w:tcPr>
      <w:shd w:val="clear" w:color="auto" w:fill="E6FAF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5C00BF" w:themeColor="accent1" w:themeShade="BF"/>
    </w:rPr>
    <w:tblPr>
      <w:tblStyleRowBandSize w:val="1"/>
      <w:tblStyleColBandSize w:val="1"/>
      <w:tblBorders>
        <w:top w:val="single" w:sz="4" w:space="0" w:color="7C00FF" w:themeColor="accent1"/>
        <w:bottom w:val="single" w:sz="4" w:space="0" w:color="7C00F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C00F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C00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FF" w:themeFill="accent1" w:themeFillTint="33"/>
      </w:tcPr>
    </w:tblStylePr>
    <w:tblStylePr w:type="band1Horz">
      <w:tblPr/>
      <w:tcPr>
        <w:shd w:val="clear" w:color="auto" w:fill="E4CCFF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F246BA" w:themeColor="accent2" w:themeShade="BF"/>
    </w:rPr>
    <w:tblPr>
      <w:tblStyleRowBandSize w:val="1"/>
      <w:tblStyleColBandSize w:val="1"/>
      <w:tblBorders>
        <w:top w:val="single" w:sz="4" w:space="0" w:color="F9A8DF" w:themeColor="accent2"/>
        <w:bottom w:val="single" w:sz="4" w:space="0" w:color="F9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F8" w:themeFill="accent2" w:themeFillTint="33"/>
      </w:tcPr>
    </w:tblStylePr>
    <w:tblStylePr w:type="band1Horz">
      <w:tblPr/>
      <w:tcPr>
        <w:shd w:val="clear" w:color="auto" w:fill="FDEDF8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E21E00" w:themeColor="accent3" w:themeShade="BF"/>
    </w:rPr>
    <w:tblPr>
      <w:tblStyleRowBandSize w:val="1"/>
      <w:tblStyleColBandSize w:val="1"/>
      <w:tblBorders>
        <w:top w:val="single" w:sz="4" w:space="0" w:color="FF4B2F" w:themeColor="accent3"/>
        <w:bottom w:val="single" w:sz="4" w:space="0" w:color="FF4B2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4B2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4B2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D5" w:themeFill="accent3" w:themeFillTint="33"/>
      </w:tcPr>
    </w:tblStylePr>
    <w:tblStylePr w:type="band1Horz">
      <w:tblPr/>
      <w:tcPr>
        <w:shd w:val="clear" w:color="auto" w:fill="FFDAD5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009D9A" w:themeColor="accent4" w:themeShade="BF"/>
    </w:rPr>
    <w:tblPr>
      <w:tblStyleRowBandSize w:val="1"/>
      <w:tblStyleColBandSize w:val="1"/>
      <w:tblBorders>
        <w:top w:val="single" w:sz="4" w:space="0" w:color="00D2CF" w:themeColor="accent4"/>
        <w:bottom w:val="single" w:sz="4" w:space="0" w:color="00D2C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D2C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D2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FFE" w:themeFill="accent4" w:themeFillTint="33"/>
      </w:tcPr>
    </w:tblStylePr>
    <w:tblStylePr w:type="band1Horz">
      <w:tblPr/>
      <w:tcPr>
        <w:shd w:val="clear" w:color="auto" w:fill="C3FFFE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009B56" w:themeColor="accent5" w:themeShade="BF"/>
    </w:rPr>
    <w:tblPr>
      <w:tblStyleRowBandSize w:val="1"/>
      <w:tblStyleColBandSize w:val="1"/>
      <w:tblBorders>
        <w:top w:val="single" w:sz="4" w:space="0" w:color="00CF74" w:themeColor="accent5"/>
        <w:bottom w:val="single" w:sz="4" w:space="0" w:color="00CF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CF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CF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4" w:themeFill="accent5" w:themeFillTint="33"/>
      </w:tcPr>
    </w:tblStylePr>
    <w:tblStylePr w:type="band1Horz">
      <w:tblPr/>
      <w:tcPr>
        <w:shd w:val="clear" w:color="auto" w:fill="C2FFE4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81E6B8" w:themeColor="accent6" w:themeShade="BF"/>
    </w:rPr>
    <w:tblPr>
      <w:tblStyleRowBandSize w:val="1"/>
      <w:tblStyleColBandSize w:val="1"/>
      <w:tblBorders>
        <w:top w:val="single" w:sz="4" w:space="0" w:color="E6FAF1" w:themeColor="accent6"/>
        <w:bottom w:val="single" w:sz="4" w:space="0" w:color="E6FAF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FAF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FA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EFC" w:themeFill="accent6" w:themeFillTint="33"/>
      </w:tcPr>
    </w:tblStylePr>
    <w:tblStylePr w:type="band1Horz">
      <w:tblPr/>
      <w:tcPr>
        <w:shd w:val="clear" w:color="auto" w:fill="FAFEFC" w:themeFill="accent6" w:themeFillTint="33"/>
      </w:tcPr>
    </w:tblStylePr>
  </w:style>
  <w:style w:type="table" w:styleId="ListTable7Colou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5C00B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00F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00F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00F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00F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FF" w:themeFill="accent1" w:themeFillTint="33"/>
      </w:tcPr>
    </w:tblStylePr>
    <w:tblStylePr w:type="band1Horz">
      <w:tblPr/>
      <w:tcPr>
        <w:shd w:val="clear" w:color="auto" w:fill="E4CC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F246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DF8" w:themeFill="accent2" w:themeFillTint="33"/>
      </w:tcPr>
    </w:tblStylePr>
    <w:tblStylePr w:type="band1Horz">
      <w:tblPr/>
      <w:tcPr>
        <w:shd w:val="clear" w:color="auto" w:fill="FD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E21E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B2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B2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B2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B2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AD5" w:themeFill="accent3" w:themeFillTint="33"/>
      </w:tcPr>
    </w:tblStylePr>
    <w:tblStylePr w:type="band1Horz">
      <w:tblPr/>
      <w:tcPr>
        <w:shd w:val="clear" w:color="auto" w:fill="FFDA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009D9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D2C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D2C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D2C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D2C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3FFFE" w:themeFill="accent4" w:themeFillTint="33"/>
      </w:tcPr>
    </w:tblStylePr>
    <w:tblStylePr w:type="band1Horz">
      <w:tblPr/>
      <w:tcPr>
        <w:shd w:val="clear" w:color="auto" w:fill="C3FFF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009B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CF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CF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CF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CF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2FFE4" w:themeFill="accent5" w:themeFillTint="33"/>
      </w:tcPr>
    </w:tblStylePr>
    <w:tblStylePr w:type="band1Horz">
      <w:tblPr/>
      <w:tcPr>
        <w:shd w:val="clear" w:color="auto" w:fill="C2FFE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81E6B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FAF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FAF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FAF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FAF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FEFC" w:themeFill="accent6" w:themeFillTint="33"/>
      </w:tcPr>
    </w:tblStylePr>
    <w:tblStylePr w:type="band1Horz">
      <w:tblPr/>
      <w:tcPr>
        <w:shd w:val="clear" w:color="auto" w:fill="FAFE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C40FF" w:themeColor="accent1" w:themeTint="BF"/>
        <w:left w:val="single" w:sz="8" w:space="0" w:color="9C40FF" w:themeColor="accent1" w:themeTint="BF"/>
        <w:bottom w:val="single" w:sz="8" w:space="0" w:color="9C40FF" w:themeColor="accent1" w:themeTint="BF"/>
        <w:right w:val="single" w:sz="8" w:space="0" w:color="9C40FF" w:themeColor="accent1" w:themeTint="BF"/>
        <w:insideH w:val="single" w:sz="8" w:space="0" w:color="9C40FF" w:themeColor="accent1" w:themeTint="BF"/>
        <w:insideV w:val="single" w:sz="8" w:space="0" w:color="9C40FF" w:themeColor="accent1" w:themeTint="BF"/>
      </w:tblBorders>
    </w:tblPr>
    <w:tcPr>
      <w:shd w:val="clear" w:color="auto" w:fill="DEC0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4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0FF" w:themeFill="accent1" w:themeFillTint="7F"/>
      </w:tcPr>
    </w:tblStylePr>
    <w:tblStylePr w:type="band1Horz">
      <w:tblPr/>
      <w:tcPr>
        <w:shd w:val="clear" w:color="auto" w:fill="BD80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ABDE6" w:themeColor="accent2" w:themeTint="BF"/>
        <w:left w:val="single" w:sz="8" w:space="0" w:color="FABDE6" w:themeColor="accent2" w:themeTint="BF"/>
        <w:bottom w:val="single" w:sz="8" w:space="0" w:color="FABDE6" w:themeColor="accent2" w:themeTint="BF"/>
        <w:right w:val="single" w:sz="8" w:space="0" w:color="FABDE6" w:themeColor="accent2" w:themeTint="BF"/>
        <w:insideH w:val="single" w:sz="8" w:space="0" w:color="FABDE6" w:themeColor="accent2" w:themeTint="BF"/>
        <w:insideV w:val="single" w:sz="8" w:space="0" w:color="FABDE6" w:themeColor="accent2" w:themeTint="BF"/>
      </w:tblBorders>
    </w:tblPr>
    <w:tcPr>
      <w:shd w:val="clear" w:color="auto" w:fill="FD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DE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3EF" w:themeFill="accent2" w:themeFillTint="7F"/>
      </w:tcPr>
    </w:tblStylePr>
    <w:tblStylePr w:type="band1Horz">
      <w:tblPr/>
      <w:tcPr>
        <w:shd w:val="clear" w:color="auto" w:fill="FC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7763" w:themeColor="accent3" w:themeTint="BF"/>
        <w:left w:val="single" w:sz="8" w:space="0" w:color="FF7763" w:themeColor="accent3" w:themeTint="BF"/>
        <w:bottom w:val="single" w:sz="8" w:space="0" w:color="FF7763" w:themeColor="accent3" w:themeTint="BF"/>
        <w:right w:val="single" w:sz="8" w:space="0" w:color="FF7763" w:themeColor="accent3" w:themeTint="BF"/>
        <w:insideH w:val="single" w:sz="8" w:space="0" w:color="FF7763" w:themeColor="accent3" w:themeTint="BF"/>
        <w:insideV w:val="single" w:sz="8" w:space="0" w:color="FF7763" w:themeColor="accent3" w:themeTint="BF"/>
      </w:tblBorders>
    </w:tblPr>
    <w:tcPr>
      <w:shd w:val="clear" w:color="auto" w:fill="FFD2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7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97" w:themeFill="accent3" w:themeFillTint="7F"/>
      </w:tcPr>
    </w:tblStylePr>
    <w:tblStylePr w:type="band1Horz">
      <w:tblPr/>
      <w:tcPr>
        <w:shd w:val="clear" w:color="auto" w:fill="FFA59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1EFFFB" w:themeColor="accent4" w:themeTint="BF"/>
        <w:left w:val="single" w:sz="8" w:space="0" w:color="1EFFFB" w:themeColor="accent4" w:themeTint="BF"/>
        <w:bottom w:val="single" w:sz="8" w:space="0" w:color="1EFFFB" w:themeColor="accent4" w:themeTint="BF"/>
        <w:right w:val="single" w:sz="8" w:space="0" w:color="1EFFFB" w:themeColor="accent4" w:themeTint="BF"/>
        <w:insideH w:val="single" w:sz="8" w:space="0" w:color="1EFFFB" w:themeColor="accent4" w:themeTint="BF"/>
        <w:insideV w:val="single" w:sz="8" w:space="0" w:color="1EFFFB" w:themeColor="accent4" w:themeTint="BF"/>
      </w:tblBorders>
    </w:tblPr>
    <w:tcPr>
      <w:shd w:val="clear" w:color="auto" w:fill="B4FFF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FFF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FFFC" w:themeFill="accent4" w:themeFillTint="7F"/>
      </w:tcPr>
    </w:tblStylePr>
    <w:tblStylePr w:type="band1Horz">
      <w:tblPr/>
      <w:tcPr>
        <w:shd w:val="clear" w:color="auto" w:fill="69FFF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1CFF9A" w:themeColor="accent5" w:themeTint="BF"/>
        <w:left w:val="single" w:sz="8" w:space="0" w:color="1CFF9A" w:themeColor="accent5" w:themeTint="BF"/>
        <w:bottom w:val="single" w:sz="8" w:space="0" w:color="1CFF9A" w:themeColor="accent5" w:themeTint="BF"/>
        <w:right w:val="single" w:sz="8" w:space="0" w:color="1CFF9A" w:themeColor="accent5" w:themeTint="BF"/>
        <w:insideH w:val="single" w:sz="8" w:space="0" w:color="1CFF9A" w:themeColor="accent5" w:themeTint="BF"/>
        <w:insideV w:val="single" w:sz="8" w:space="0" w:color="1CFF9A" w:themeColor="accent5" w:themeTint="BF"/>
      </w:tblBorders>
    </w:tblPr>
    <w:tcPr>
      <w:shd w:val="clear" w:color="auto" w:fill="B4FF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FF9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FBC" w:themeFill="accent5" w:themeFillTint="7F"/>
      </w:tcPr>
    </w:tblStylePr>
    <w:tblStylePr w:type="band1Horz">
      <w:tblPr/>
      <w:tcPr>
        <w:shd w:val="clear" w:color="auto" w:fill="68FFB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ECFBF4" w:themeColor="accent6" w:themeTint="BF"/>
        <w:left w:val="single" w:sz="8" w:space="0" w:color="ECFBF4" w:themeColor="accent6" w:themeTint="BF"/>
        <w:bottom w:val="single" w:sz="8" w:space="0" w:color="ECFBF4" w:themeColor="accent6" w:themeTint="BF"/>
        <w:right w:val="single" w:sz="8" w:space="0" w:color="ECFBF4" w:themeColor="accent6" w:themeTint="BF"/>
        <w:insideH w:val="single" w:sz="8" w:space="0" w:color="ECFBF4" w:themeColor="accent6" w:themeTint="BF"/>
        <w:insideV w:val="single" w:sz="8" w:space="0" w:color="ECFBF4" w:themeColor="accent6" w:themeTint="BF"/>
      </w:tblBorders>
    </w:tblPr>
    <w:tcPr>
      <w:shd w:val="clear" w:color="auto" w:fill="F8FD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FB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CF7" w:themeFill="accent6" w:themeFillTint="7F"/>
      </w:tcPr>
    </w:tblStylePr>
    <w:tblStylePr w:type="band1Horz">
      <w:tblPr/>
      <w:tcPr>
        <w:shd w:val="clear" w:color="auto" w:fill="F2FCF7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C00FF" w:themeColor="accent1"/>
        <w:left w:val="single" w:sz="8" w:space="0" w:color="7C00FF" w:themeColor="accent1"/>
        <w:bottom w:val="single" w:sz="8" w:space="0" w:color="7C00FF" w:themeColor="accent1"/>
        <w:right w:val="single" w:sz="8" w:space="0" w:color="7C00FF" w:themeColor="accent1"/>
        <w:insideH w:val="single" w:sz="8" w:space="0" w:color="7C00FF" w:themeColor="accent1"/>
        <w:insideV w:val="single" w:sz="8" w:space="0" w:color="7C00FF" w:themeColor="accent1"/>
      </w:tblBorders>
    </w:tblPr>
    <w:tcPr>
      <w:shd w:val="clear" w:color="auto" w:fill="DEC0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FF" w:themeFill="accent1" w:themeFillTint="33"/>
      </w:tcPr>
    </w:tblStylePr>
    <w:tblStylePr w:type="band1Vert">
      <w:tblPr/>
      <w:tcPr>
        <w:shd w:val="clear" w:color="auto" w:fill="BD80FF" w:themeFill="accent1" w:themeFillTint="7F"/>
      </w:tcPr>
    </w:tblStylePr>
    <w:tblStylePr w:type="band1Horz">
      <w:tblPr/>
      <w:tcPr>
        <w:tcBorders>
          <w:insideH w:val="single" w:sz="6" w:space="0" w:color="7C00FF" w:themeColor="accent1"/>
          <w:insideV w:val="single" w:sz="6" w:space="0" w:color="7C00FF" w:themeColor="accent1"/>
        </w:tcBorders>
        <w:shd w:val="clear" w:color="auto" w:fill="BD80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A8DF" w:themeColor="accent2"/>
        <w:left w:val="single" w:sz="8" w:space="0" w:color="F9A8DF" w:themeColor="accent2"/>
        <w:bottom w:val="single" w:sz="8" w:space="0" w:color="F9A8DF" w:themeColor="accent2"/>
        <w:right w:val="single" w:sz="8" w:space="0" w:color="F9A8DF" w:themeColor="accent2"/>
        <w:insideH w:val="single" w:sz="8" w:space="0" w:color="F9A8DF" w:themeColor="accent2"/>
        <w:insideV w:val="single" w:sz="8" w:space="0" w:color="F9A8DF" w:themeColor="accent2"/>
      </w:tblBorders>
    </w:tblPr>
    <w:tcPr>
      <w:shd w:val="clear" w:color="auto" w:fill="FD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F8" w:themeFill="accent2" w:themeFillTint="33"/>
      </w:tcPr>
    </w:tblStylePr>
    <w:tblStylePr w:type="band1Vert">
      <w:tblPr/>
      <w:tcPr>
        <w:shd w:val="clear" w:color="auto" w:fill="FCD3EF" w:themeFill="accent2" w:themeFillTint="7F"/>
      </w:tcPr>
    </w:tblStylePr>
    <w:tblStylePr w:type="band1Horz">
      <w:tblPr/>
      <w:tcPr>
        <w:tcBorders>
          <w:insideH w:val="single" w:sz="6" w:space="0" w:color="F9A8DF" w:themeColor="accent2"/>
          <w:insideV w:val="single" w:sz="6" w:space="0" w:color="F9A8DF" w:themeColor="accent2"/>
        </w:tcBorders>
        <w:shd w:val="clear" w:color="auto" w:fill="FC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4B2F" w:themeColor="accent3"/>
        <w:left w:val="single" w:sz="8" w:space="0" w:color="FF4B2F" w:themeColor="accent3"/>
        <w:bottom w:val="single" w:sz="8" w:space="0" w:color="FF4B2F" w:themeColor="accent3"/>
        <w:right w:val="single" w:sz="8" w:space="0" w:color="FF4B2F" w:themeColor="accent3"/>
        <w:insideH w:val="single" w:sz="8" w:space="0" w:color="FF4B2F" w:themeColor="accent3"/>
        <w:insideV w:val="single" w:sz="8" w:space="0" w:color="FF4B2F" w:themeColor="accent3"/>
      </w:tblBorders>
    </w:tblPr>
    <w:tcPr>
      <w:shd w:val="clear" w:color="auto" w:fill="FFD2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D5" w:themeFill="accent3" w:themeFillTint="33"/>
      </w:tcPr>
    </w:tblStylePr>
    <w:tblStylePr w:type="band1Vert">
      <w:tblPr/>
      <w:tcPr>
        <w:shd w:val="clear" w:color="auto" w:fill="FFA597" w:themeFill="accent3" w:themeFillTint="7F"/>
      </w:tcPr>
    </w:tblStylePr>
    <w:tblStylePr w:type="band1Horz">
      <w:tblPr/>
      <w:tcPr>
        <w:tcBorders>
          <w:insideH w:val="single" w:sz="6" w:space="0" w:color="FF4B2F" w:themeColor="accent3"/>
          <w:insideV w:val="single" w:sz="6" w:space="0" w:color="FF4B2F" w:themeColor="accent3"/>
        </w:tcBorders>
        <w:shd w:val="clear" w:color="auto" w:fill="FFA5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D2CF" w:themeColor="accent4"/>
        <w:left w:val="single" w:sz="8" w:space="0" w:color="00D2CF" w:themeColor="accent4"/>
        <w:bottom w:val="single" w:sz="8" w:space="0" w:color="00D2CF" w:themeColor="accent4"/>
        <w:right w:val="single" w:sz="8" w:space="0" w:color="00D2CF" w:themeColor="accent4"/>
        <w:insideH w:val="single" w:sz="8" w:space="0" w:color="00D2CF" w:themeColor="accent4"/>
        <w:insideV w:val="single" w:sz="8" w:space="0" w:color="00D2CF" w:themeColor="accent4"/>
      </w:tblBorders>
    </w:tblPr>
    <w:tcPr>
      <w:shd w:val="clear" w:color="auto" w:fill="B4FFF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FF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FFE" w:themeFill="accent4" w:themeFillTint="33"/>
      </w:tcPr>
    </w:tblStylePr>
    <w:tblStylePr w:type="band1Vert">
      <w:tblPr/>
      <w:tcPr>
        <w:shd w:val="clear" w:color="auto" w:fill="69FFFC" w:themeFill="accent4" w:themeFillTint="7F"/>
      </w:tcPr>
    </w:tblStylePr>
    <w:tblStylePr w:type="band1Horz">
      <w:tblPr/>
      <w:tcPr>
        <w:tcBorders>
          <w:insideH w:val="single" w:sz="6" w:space="0" w:color="00D2CF" w:themeColor="accent4"/>
          <w:insideV w:val="single" w:sz="6" w:space="0" w:color="00D2CF" w:themeColor="accent4"/>
        </w:tcBorders>
        <w:shd w:val="clear" w:color="auto" w:fill="69FFF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CF74" w:themeColor="accent5"/>
        <w:left w:val="single" w:sz="8" w:space="0" w:color="00CF74" w:themeColor="accent5"/>
        <w:bottom w:val="single" w:sz="8" w:space="0" w:color="00CF74" w:themeColor="accent5"/>
        <w:right w:val="single" w:sz="8" w:space="0" w:color="00CF74" w:themeColor="accent5"/>
        <w:insideH w:val="single" w:sz="8" w:space="0" w:color="00CF74" w:themeColor="accent5"/>
        <w:insideV w:val="single" w:sz="8" w:space="0" w:color="00CF74" w:themeColor="accent5"/>
      </w:tblBorders>
    </w:tblPr>
    <w:tcPr>
      <w:shd w:val="clear" w:color="auto" w:fill="B4FF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1FF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FE4" w:themeFill="accent5" w:themeFillTint="33"/>
      </w:tcPr>
    </w:tblStylePr>
    <w:tblStylePr w:type="band1Vert">
      <w:tblPr/>
      <w:tcPr>
        <w:shd w:val="clear" w:color="auto" w:fill="68FFBC" w:themeFill="accent5" w:themeFillTint="7F"/>
      </w:tcPr>
    </w:tblStylePr>
    <w:tblStylePr w:type="band1Horz">
      <w:tblPr/>
      <w:tcPr>
        <w:tcBorders>
          <w:insideH w:val="single" w:sz="6" w:space="0" w:color="00CF74" w:themeColor="accent5"/>
          <w:insideV w:val="single" w:sz="6" w:space="0" w:color="00CF74" w:themeColor="accent5"/>
        </w:tcBorders>
        <w:shd w:val="clear" w:color="auto" w:fill="68FFB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6FAF1" w:themeColor="accent6"/>
        <w:left w:val="single" w:sz="8" w:space="0" w:color="E6FAF1" w:themeColor="accent6"/>
        <w:bottom w:val="single" w:sz="8" w:space="0" w:color="E6FAF1" w:themeColor="accent6"/>
        <w:right w:val="single" w:sz="8" w:space="0" w:color="E6FAF1" w:themeColor="accent6"/>
        <w:insideH w:val="single" w:sz="8" w:space="0" w:color="E6FAF1" w:themeColor="accent6"/>
        <w:insideV w:val="single" w:sz="8" w:space="0" w:color="E6FAF1" w:themeColor="accent6"/>
      </w:tblBorders>
    </w:tblPr>
    <w:tcPr>
      <w:shd w:val="clear" w:color="auto" w:fill="F8FD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EFC" w:themeFill="accent6" w:themeFillTint="33"/>
      </w:tcPr>
    </w:tblStylePr>
    <w:tblStylePr w:type="band1Vert">
      <w:tblPr/>
      <w:tcPr>
        <w:shd w:val="clear" w:color="auto" w:fill="F2FCF7" w:themeFill="accent6" w:themeFillTint="7F"/>
      </w:tcPr>
    </w:tblStylePr>
    <w:tblStylePr w:type="band1Horz">
      <w:tblPr/>
      <w:tcPr>
        <w:tcBorders>
          <w:insideH w:val="single" w:sz="6" w:space="0" w:color="E6FAF1" w:themeColor="accent6"/>
          <w:insideV w:val="single" w:sz="6" w:space="0" w:color="E6FAF1" w:themeColor="accent6"/>
        </w:tcBorders>
        <w:shd w:val="clear" w:color="auto" w:fill="F2FC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0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00F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00F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00F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00F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0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0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2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B2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B2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B2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B2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5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59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FF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D2C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D2C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D2C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D2C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FFF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FFF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F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F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F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F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F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FB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FB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D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FAF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FAF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FAF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FAF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C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CF7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C00FF" w:themeColor="accent1"/>
        <w:bottom w:val="single" w:sz="8" w:space="0" w:color="7C00F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00F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C00FF" w:themeColor="accent1"/>
          <w:bottom w:val="single" w:sz="8" w:space="0" w:color="7C00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00FF" w:themeColor="accent1"/>
          <w:bottom w:val="single" w:sz="8" w:space="0" w:color="7C00FF" w:themeColor="accent1"/>
        </w:tcBorders>
      </w:tcPr>
    </w:tblStylePr>
    <w:tblStylePr w:type="band1Vert">
      <w:tblPr/>
      <w:tcPr>
        <w:shd w:val="clear" w:color="auto" w:fill="DEC0FF" w:themeFill="accent1" w:themeFillTint="3F"/>
      </w:tcPr>
    </w:tblStylePr>
    <w:tblStylePr w:type="band1Horz">
      <w:tblPr/>
      <w:tcPr>
        <w:shd w:val="clear" w:color="auto" w:fill="DEC0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9A8DF" w:themeColor="accent2"/>
        <w:bottom w:val="single" w:sz="8" w:space="0" w:color="F9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8DF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9A8DF" w:themeColor="accent2"/>
          <w:bottom w:val="single" w:sz="8" w:space="0" w:color="F9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8DF" w:themeColor="accent2"/>
          <w:bottom w:val="single" w:sz="8" w:space="0" w:color="F9A8DF" w:themeColor="accent2"/>
        </w:tcBorders>
      </w:tcPr>
    </w:tblStylePr>
    <w:tblStylePr w:type="band1Vert">
      <w:tblPr/>
      <w:tcPr>
        <w:shd w:val="clear" w:color="auto" w:fill="FDE9F7" w:themeFill="accent2" w:themeFillTint="3F"/>
      </w:tcPr>
    </w:tblStylePr>
    <w:tblStylePr w:type="band1Horz">
      <w:tblPr/>
      <w:tcPr>
        <w:shd w:val="clear" w:color="auto" w:fill="FD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4B2F" w:themeColor="accent3"/>
        <w:bottom w:val="single" w:sz="8" w:space="0" w:color="FF4B2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B2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4B2F" w:themeColor="accent3"/>
          <w:bottom w:val="single" w:sz="8" w:space="0" w:color="FF4B2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B2F" w:themeColor="accent3"/>
          <w:bottom w:val="single" w:sz="8" w:space="0" w:color="FF4B2F" w:themeColor="accent3"/>
        </w:tcBorders>
      </w:tcPr>
    </w:tblStylePr>
    <w:tblStylePr w:type="band1Vert">
      <w:tblPr/>
      <w:tcPr>
        <w:shd w:val="clear" w:color="auto" w:fill="FFD2CB" w:themeFill="accent3" w:themeFillTint="3F"/>
      </w:tcPr>
    </w:tblStylePr>
    <w:tblStylePr w:type="band1Horz">
      <w:tblPr/>
      <w:tcPr>
        <w:shd w:val="clear" w:color="auto" w:fill="FFD2C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D2CF" w:themeColor="accent4"/>
        <w:bottom w:val="single" w:sz="8" w:space="0" w:color="00D2C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D2C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D2CF" w:themeColor="accent4"/>
          <w:bottom w:val="single" w:sz="8" w:space="0" w:color="00D2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D2CF" w:themeColor="accent4"/>
          <w:bottom w:val="single" w:sz="8" w:space="0" w:color="00D2CF" w:themeColor="accent4"/>
        </w:tcBorders>
      </w:tcPr>
    </w:tblStylePr>
    <w:tblStylePr w:type="band1Vert">
      <w:tblPr/>
      <w:tcPr>
        <w:shd w:val="clear" w:color="auto" w:fill="B4FFFD" w:themeFill="accent4" w:themeFillTint="3F"/>
      </w:tcPr>
    </w:tblStylePr>
    <w:tblStylePr w:type="band1Horz">
      <w:tblPr/>
      <w:tcPr>
        <w:shd w:val="clear" w:color="auto" w:fill="B4FFF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CF74" w:themeColor="accent5"/>
        <w:bottom w:val="single" w:sz="8" w:space="0" w:color="00CF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F74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CF74" w:themeColor="accent5"/>
          <w:bottom w:val="single" w:sz="8" w:space="0" w:color="00CF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F74" w:themeColor="accent5"/>
          <w:bottom w:val="single" w:sz="8" w:space="0" w:color="00CF74" w:themeColor="accent5"/>
        </w:tcBorders>
      </w:tcPr>
    </w:tblStylePr>
    <w:tblStylePr w:type="band1Vert">
      <w:tblPr/>
      <w:tcPr>
        <w:shd w:val="clear" w:color="auto" w:fill="B4FFDD" w:themeFill="accent5" w:themeFillTint="3F"/>
      </w:tcPr>
    </w:tblStylePr>
    <w:tblStylePr w:type="band1Horz">
      <w:tblPr/>
      <w:tcPr>
        <w:shd w:val="clear" w:color="auto" w:fill="B4FFD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E6FAF1" w:themeColor="accent6"/>
        <w:bottom w:val="single" w:sz="8" w:space="0" w:color="E6FAF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FAF1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6FAF1" w:themeColor="accent6"/>
          <w:bottom w:val="single" w:sz="8" w:space="0" w:color="E6FA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FAF1" w:themeColor="accent6"/>
          <w:bottom w:val="single" w:sz="8" w:space="0" w:color="E6FAF1" w:themeColor="accent6"/>
        </w:tcBorders>
      </w:tcPr>
    </w:tblStylePr>
    <w:tblStylePr w:type="band1Vert">
      <w:tblPr/>
      <w:tcPr>
        <w:shd w:val="clear" w:color="auto" w:fill="F8FDFB" w:themeFill="accent6" w:themeFillTint="3F"/>
      </w:tcPr>
    </w:tblStylePr>
    <w:tblStylePr w:type="band1Horz">
      <w:tblPr/>
      <w:tcPr>
        <w:shd w:val="clear" w:color="auto" w:fill="F8FDFB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C00FF" w:themeColor="accent1"/>
        <w:left w:val="single" w:sz="8" w:space="0" w:color="7C00FF" w:themeColor="accent1"/>
        <w:bottom w:val="single" w:sz="8" w:space="0" w:color="7C00FF" w:themeColor="accent1"/>
        <w:right w:val="single" w:sz="8" w:space="0" w:color="7C00F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00F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C00F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00F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00F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0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A8DF" w:themeColor="accent2"/>
        <w:left w:val="single" w:sz="8" w:space="0" w:color="F9A8DF" w:themeColor="accent2"/>
        <w:bottom w:val="single" w:sz="8" w:space="0" w:color="F9A8DF" w:themeColor="accent2"/>
        <w:right w:val="single" w:sz="8" w:space="0" w:color="F9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9A8D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4B2F" w:themeColor="accent3"/>
        <w:left w:val="single" w:sz="8" w:space="0" w:color="FF4B2F" w:themeColor="accent3"/>
        <w:bottom w:val="single" w:sz="8" w:space="0" w:color="FF4B2F" w:themeColor="accent3"/>
        <w:right w:val="single" w:sz="8" w:space="0" w:color="FF4B2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B2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4B2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B2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B2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2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D2CF" w:themeColor="accent4"/>
        <w:left w:val="single" w:sz="8" w:space="0" w:color="00D2CF" w:themeColor="accent4"/>
        <w:bottom w:val="single" w:sz="8" w:space="0" w:color="00D2CF" w:themeColor="accent4"/>
        <w:right w:val="single" w:sz="8" w:space="0" w:color="00D2C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D2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D2C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D2C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D2C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FF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FF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CF74" w:themeColor="accent5"/>
        <w:left w:val="single" w:sz="8" w:space="0" w:color="00CF74" w:themeColor="accent5"/>
        <w:bottom w:val="single" w:sz="8" w:space="0" w:color="00CF74" w:themeColor="accent5"/>
        <w:right w:val="single" w:sz="8" w:space="0" w:color="00CF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F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F7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F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F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F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F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6FAF1" w:themeColor="accent6"/>
        <w:left w:val="single" w:sz="8" w:space="0" w:color="E6FAF1" w:themeColor="accent6"/>
        <w:bottom w:val="single" w:sz="8" w:space="0" w:color="E6FAF1" w:themeColor="accent6"/>
        <w:right w:val="single" w:sz="8" w:space="0" w:color="E6FAF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FAF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FAF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FAF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FAF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D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D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C40FF" w:themeColor="accent1" w:themeTint="BF"/>
        <w:left w:val="single" w:sz="8" w:space="0" w:color="9C40FF" w:themeColor="accent1" w:themeTint="BF"/>
        <w:bottom w:val="single" w:sz="8" w:space="0" w:color="9C40FF" w:themeColor="accent1" w:themeTint="BF"/>
        <w:right w:val="single" w:sz="8" w:space="0" w:color="9C40FF" w:themeColor="accent1" w:themeTint="BF"/>
        <w:insideH w:val="single" w:sz="8" w:space="0" w:color="9C4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40FF" w:themeColor="accent1" w:themeTint="BF"/>
          <w:left w:val="single" w:sz="8" w:space="0" w:color="9C40FF" w:themeColor="accent1" w:themeTint="BF"/>
          <w:bottom w:val="single" w:sz="8" w:space="0" w:color="9C40FF" w:themeColor="accent1" w:themeTint="BF"/>
          <w:right w:val="single" w:sz="8" w:space="0" w:color="9C40FF" w:themeColor="accent1" w:themeTint="BF"/>
          <w:insideH w:val="nil"/>
          <w:insideV w:val="nil"/>
        </w:tcBorders>
        <w:shd w:val="clear" w:color="auto" w:fill="7C00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40FF" w:themeColor="accent1" w:themeTint="BF"/>
          <w:left w:val="single" w:sz="8" w:space="0" w:color="9C40FF" w:themeColor="accent1" w:themeTint="BF"/>
          <w:bottom w:val="single" w:sz="8" w:space="0" w:color="9C40FF" w:themeColor="accent1" w:themeTint="BF"/>
          <w:right w:val="single" w:sz="8" w:space="0" w:color="9C4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0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ABDE6" w:themeColor="accent2" w:themeTint="BF"/>
        <w:left w:val="single" w:sz="8" w:space="0" w:color="FABDE6" w:themeColor="accent2" w:themeTint="BF"/>
        <w:bottom w:val="single" w:sz="8" w:space="0" w:color="FABDE6" w:themeColor="accent2" w:themeTint="BF"/>
        <w:right w:val="single" w:sz="8" w:space="0" w:color="FABDE6" w:themeColor="accent2" w:themeTint="BF"/>
        <w:insideH w:val="single" w:sz="8" w:space="0" w:color="FABDE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DE6" w:themeColor="accent2" w:themeTint="BF"/>
          <w:left w:val="single" w:sz="8" w:space="0" w:color="FABDE6" w:themeColor="accent2" w:themeTint="BF"/>
          <w:bottom w:val="single" w:sz="8" w:space="0" w:color="FABDE6" w:themeColor="accent2" w:themeTint="BF"/>
          <w:right w:val="single" w:sz="8" w:space="0" w:color="FABDE6" w:themeColor="accent2" w:themeTint="BF"/>
          <w:insideH w:val="nil"/>
          <w:insideV w:val="nil"/>
        </w:tcBorders>
        <w:shd w:val="clear" w:color="auto" w:fill="F9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DE6" w:themeColor="accent2" w:themeTint="BF"/>
          <w:left w:val="single" w:sz="8" w:space="0" w:color="FABDE6" w:themeColor="accent2" w:themeTint="BF"/>
          <w:bottom w:val="single" w:sz="8" w:space="0" w:color="FABDE6" w:themeColor="accent2" w:themeTint="BF"/>
          <w:right w:val="single" w:sz="8" w:space="0" w:color="FABDE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7763" w:themeColor="accent3" w:themeTint="BF"/>
        <w:left w:val="single" w:sz="8" w:space="0" w:color="FF7763" w:themeColor="accent3" w:themeTint="BF"/>
        <w:bottom w:val="single" w:sz="8" w:space="0" w:color="FF7763" w:themeColor="accent3" w:themeTint="BF"/>
        <w:right w:val="single" w:sz="8" w:space="0" w:color="FF7763" w:themeColor="accent3" w:themeTint="BF"/>
        <w:insideH w:val="single" w:sz="8" w:space="0" w:color="FF77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763" w:themeColor="accent3" w:themeTint="BF"/>
          <w:left w:val="single" w:sz="8" w:space="0" w:color="FF7763" w:themeColor="accent3" w:themeTint="BF"/>
          <w:bottom w:val="single" w:sz="8" w:space="0" w:color="FF7763" w:themeColor="accent3" w:themeTint="BF"/>
          <w:right w:val="single" w:sz="8" w:space="0" w:color="FF7763" w:themeColor="accent3" w:themeTint="BF"/>
          <w:insideH w:val="nil"/>
          <w:insideV w:val="nil"/>
        </w:tcBorders>
        <w:shd w:val="clear" w:color="auto" w:fill="FF4B2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763" w:themeColor="accent3" w:themeTint="BF"/>
          <w:left w:val="single" w:sz="8" w:space="0" w:color="FF7763" w:themeColor="accent3" w:themeTint="BF"/>
          <w:bottom w:val="single" w:sz="8" w:space="0" w:color="FF7763" w:themeColor="accent3" w:themeTint="BF"/>
          <w:right w:val="single" w:sz="8" w:space="0" w:color="FF77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2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1EFFFB" w:themeColor="accent4" w:themeTint="BF"/>
        <w:left w:val="single" w:sz="8" w:space="0" w:color="1EFFFB" w:themeColor="accent4" w:themeTint="BF"/>
        <w:bottom w:val="single" w:sz="8" w:space="0" w:color="1EFFFB" w:themeColor="accent4" w:themeTint="BF"/>
        <w:right w:val="single" w:sz="8" w:space="0" w:color="1EFFFB" w:themeColor="accent4" w:themeTint="BF"/>
        <w:insideH w:val="single" w:sz="8" w:space="0" w:color="1EFFF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FFFB" w:themeColor="accent4" w:themeTint="BF"/>
          <w:left w:val="single" w:sz="8" w:space="0" w:color="1EFFFB" w:themeColor="accent4" w:themeTint="BF"/>
          <w:bottom w:val="single" w:sz="8" w:space="0" w:color="1EFFFB" w:themeColor="accent4" w:themeTint="BF"/>
          <w:right w:val="single" w:sz="8" w:space="0" w:color="1EFFFB" w:themeColor="accent4" w:themeTint="BF"/>
          <w:insideH w:val="nil"/>
          <w:insideV w:val="nil"/>
        </w:tcBorders>
        <w:shd w:val="clear" w:color="auto" w:fill="00D2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FFFB" w:themeColor="accent4" w:themeTint="BF"/>
          <w:left w:val="single" w:sz="8" w:space="0" w:color="1EFFFB" w:themeColor="accent4" w:themeTint="BF"/>
          <w:bottom w:val="single" w:sz="8" w:space="0" w:color="1EFFFB" w:themeColor="accent4" w:themeTint="BF"/>
          <w:right w:val="single" w:sz="8" w:space="0" w:color="1EFFF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F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FF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1CFF9A" w:themeColor="accent5" w:themeTint="BF"/>
        <w:left w:val="single" w:sz="8" w:space="0" w:color="1CFF9A" w:themeColor="accent5" w:themeTint="BF"/>
        <w:bottom w:val="single" w:sz="8" w:space="0" w:color="1CFF9A" w:themeColor="accent5" w:themeTint="BF"/>
        <w:right w:val="single" w:sz="8" w:space="0" w:color="1CFF9A" w:themeColor="accent5" w:themeTint="BF"/>
        <w:insideH w:val="single" w:sz="8" w:space="0" w:color="1CFF9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FF9A" w:themeColor="accent5" w:themeTint="BF"/>
          <w:left w:val="single" w:sz="8" w:space="0" w:color="1CFF9A" w:themeColor="accent5" w:themeTint="BF"/>
          <w:bottom w:val="single" w:sz="8" w:space="0" w:color="1CFF9A" w:themeColor="accent5" w:themeTint="BF"/>
          <w:right w:val="single" w:sz="8" w:space="0" w:color="1CFF9A" w:themeColor="accent5" w:themeTint="BF"/>
          <w:insideH w:val="nil"/>
          <w:insideV w:val="nil"/>
        </w:tcBorders>
        <w:shd w:val="clear" w:color="auto" w:fill="00CF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FF9A" w:themeColor="accent5" w:themeTint="BF"/>
          <w:left w:val="single" w:sz="8" w:space="0" w:color="1CFF9A" w:themeColor="accent5" w:themeTint="BF"/>
          <w:bottom w:val="single" w:sz="8" w:space="0" w:color="1CFF9A" w:themeColor="accent5" w:themeTint="BF"/>
          <w:right w:val="single" w:sz="8" w:space="0" w:color="1CFF9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F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ECFBF4" w:themeColor="accent6" w:themeTint="BF"/>
        <w:left w:val="single" w:sz="8" w:space="0" w:color="ECFBF4" w:themeColor="accent6" w:themeTint="BF"/>
        <w:bottom w:val="single" w:sz="8" w:space="0" w:color="ECFBF4" w:themeColor="accent6" w:themeTint="BF"/>
        <w:right w:val="single" w:sz="8" w:space="0" w:color="ECFBF4" w:themeColor="accent6" w:themeTint="BF"/>
        <w:insideH w:val="single" w:sz="8" w:space="0" w:color="ECFB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FBF4" w:themeColor="accent6" w:themeTint="BF"/>
          <w:left w:val="single" w:sz="8" w:space="0" w:color="ECFBF4" w:themeColor="accent6" w:themeTint="BF"/>
          <w:bottom w:val="single" w:sz="8" w:space="0" w:color="ECFBF4" w:themeColor="accent6" w:themeTint="BF"/>
          <w:right w:val="single" w:sz="8" w:space="0" w:color="ECFBF4" w:themeColor="accent6" w:themeTint="BF"/>
          <w:insideH w:val="nil"/>
          <w:insideV w:val="nil"/>
        </w:tcBorders>
        <w:shd w:val="clear" w:color="auto" w:fill="E6FAF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FBF4" w:themeColor="accent6" w:themeTint="BF"/>
          <w:left w:val="single" w:sz="8" w:space="0" w:color="ECFBF4" w:themeColor="accent6" w:themeTint="BF"/>
          <w:bottom w:val="single" w:sz="8" w:space="0" w:color="ECFBF4" w:themeColor="accent6" w:themeTint="BF"/>
          <w:right w:val="single" w:sz="8" w:space="0" w:color="ECFB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D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D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00F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00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00F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B2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B2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B2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D2C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D2C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D2C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F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F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F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FAF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FAF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FAF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9"/>
      </w:numPr>
    </w:pPr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table" w:styleId="TableGrid">
    <w:name w:val="Table Grid"/>
    <w:basedOn w:val="TableNormal"/>
    <w:uiPriority w:val="59"/>
    <w:rsid w:val="00100684"/>
    <w:pPr>
      <w:spacing w:before="100" w:after="100"/>
    </w:p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left w:w="11" w:type="dxa"/>
        <w:right w:w="11" w:type="dxa"/>
      </w:tblCellMar>
    </w:tblPr>
    <w:tblStylePr w:type="firstRow">
      <w:rPr>
        <w:b/>
      </w:rPr>
      <w:tblPr/>
      <w:tcPr>
        <w:tcBorders>
          <w:top w:val="single" w:sz="2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</w:rPr>
    </w:tblStylePr>
  </w:style>
  <w:style w:type="paragraph" w:customStyle="1" w:styleId="TextBoxText">
    <w:name w:val="Text Box Text"/>
    <w:basedOn w:val="Normal"/>
    <w:qFormat/>
    <w:rsid w:val="00AE5B6C"/>
    <w:pPr>
      <w:spacing w:before="0" w:after="120" w:line="300" w:lineRule="atLeast"/>
    </w:pPr>
    <w:rPr>
      <w:b/>
      <w:sz w:val="22"/>
    </w:rPr>
  </w:style>
  <w:style w:type="paragraph" w:customStyle="1" w:styleId="SmallText">
    <w:name w:val="Small Text"/>
    <w:basedOn w:val="Normal"/>
    <w:qFormat/>
    <w:rsid w:val="00AE5B6C"/>
    <w:pPr>
      <w:spacing w:line="240" w:lineRule="auto"/>
    </w:pPr>
    <w:rPr>
      <w:sz w:val="14"/>
      <w:szCs w:val="14"/>
    </w:rPr>
  </w:style>
  <w:style w:type="paragraph" w:customStyle="1" w:styleId="TextBoxText9pt">
    <w:name w:val="Text Box Text 9pt"/>
    <w:basedOn w:val="Normal"/>
    <w:qFormat/>
    <w:rsid w:val="00492F60"/>
    <w:pPr>
      <w:tabs>
        <w:tab w:val="left" w:pos="224"/>
      </w:tabs>
      <w:spacing w:after="100" w:line="260" w:lineRule="exact"/>
    </w:pPr>
  </w:style>
  <w:style w:type="paragraph" w:customStyle="1" w:styleId="ReferenceText">
    <w:name w:val="Reference Text"/>
    <w:basedOn w:val="Normal"/>
    <w:qFormat/>
    <w:rsid w:val="004F2677"/>
    <w:pPr>
      <w:framePr w:w="9696" w:wrap="around" w:hAnchor="margin" w:yAlign="bottom"/>
      <w:tabs>
        <w:tab w:val="left" w:pos="3472"/>
        <w:tab w:val="left" w:pos="6943"/>
      </w:tabs>
      <w:suppressAutoHyphens/>
      <w:spacing w:after="0" w:line="180" w:lineRule="atLeast"/>
      <w:ind w:right="-170"/>
      <w:textboxTightWrap w:val="lastLineOnly"/>
    </w:pPr>
    <w:rPr>
      <w:spacing w:val="0"/>
      <w:sz w:val="1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7133"/>
    <w:rPr>
      <w:color w:val="605E5C"/>
      <w:shd w:val="clear" w:color="auto" w:fill="E1DFDD"/>
    </w:rPr>
  </w:style>
  <w:style w:type="paragraph" w:customStyle="1" w:styleId="ReferenceHeading">
    <w:name w:val="Reference Heading"/>
    <w:basedOn w:val="ReferenceText"/>
    <w:next w:val="ReferenceText"/>
    <w:qFormat/>
    <w:rsid w:val="00A27133"/>
    <w:pPr>
      <w:framePr w:wrap="around"/>
    </w:pPr>
    <w:rPr>
      <w:b/>
    </w:rPr>
  </w:style>
  <w:style w:type="paragraph" w:customStyle="1" w:styleId="Heading3withlineabove">
    <w:name w:val="Heading 3 with line above"/>
    <w:basedOn w:val="Heading3"/>
    <w:next w:val="BodyText"/>
    <w:qFormat/>
    <w:rsid w:val="006C0E15"/>
    <w:pPr>
      <w:pBdr>
        <w:top w:val="single" w:sz="8" w:space="9" w:color="auto"/>
      </w:pBdr>
      <w:spacing w:before="240"/>
    </w:pPr>
  </w:style>
  <w:style w:type="paragraph" w:customStyle="1" w:styleId="Heading2withlineabove">
    <w:name w:val="Heading 2 with line above"/>
    <w:basedOn w:val="Heading2"/>
    <w:next w:val="BodyText"/>
    <w:qFormat/>
    <w:rsid w:val="006C0E15"/>
    <w:pPr>
      <w:pBdr>
        <w:top w:val="single" w:sz="8" w:space="17" w:color="auto"/>
      </w:pBdr>
      <w:spacing w:before="320" w:after="340"/>
    </w:pPr>
  </w:style>
  <w:style w:type="paragraph" w:customStyle="1" w:styleId="TableBullet">
    <w:name w:val="Table Bullet"/>
    <w:basedOn w:val="Normal"/>
    <w:qFormat/>
    <w:rsid w:val="00C760C6"/>
    <w:pPr>
      <w:numPr>
        <w:numId w:val="35"/>
      </w:numPr>
      <w:spacing w:before="30" w:after="30"/>
      <w:ind w:left="142" w:hanging="142"/>
      <w:contextualSpacing/>
    </w:pPr>
  </w:style>
  <w:style w:type="table" w:customStyle="1" w:styleId="TableGridNoLineTop">
    <w:name w:val="Table Grid No Line Top"/>
    <w:basedOn w:val="TableNormal"/>
    <w:uiPriority w:val="99"/>
    <w:rsid w:val="005A1473"/>
    <w:pPr>
      <w:spacing w:before="100" w:after="100"/>
    </w:p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left w:w="11" w:type="dxa"/>
        <w:right w:w="11" w:type="dxa"/>
      </w:tblCellMar>
    </w:tblPr>
    <w:tblStylePr w:type="firstRow">
      <w:pPr>
        <w:wordWrap/>
        <w:spacing w:beforeLines="0" w:before="100" w:beforeAutospacing="0" w:afterLines="0" w:after="100" w:afterAutospacing="0" w:line="260" w:lineRule="atLeast"/>
        <w:jc w:val="left"/>
      </w:pPr>
      <w:rPr>
        <w:b/>
        <w:sz w:val="18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ing">
    <w:name w:val="Table Heading"/>
    <w:basedOn w:val="Normal"/>
    <w:qFormat/>
    <w:rsid w:val="00F365EB"/>
    <w:pPr>
      <w:spacing w:before="200" w:after="140" w:line="300" w:lineRule="atLeast"/>
    </w:pPr>
    <w:rPr>
      <w:sz w:val="22"/>
    </w:rPr>
  </w:style>
  <w:style w:type="paragraph" w:customStyle="1" w:styleId="Heading1continued">
    <w:name w:val="Heading 1 continued"/>
    <w:basedOn w:val="BodyText"/>
    <w:qFormat/>
    <w:rsid w:val="00A72093"/>
    <w:pPr>
      <w:framePr w:w="9639" w:wrap="around" w:vAnchor="page" w:hAnchor="margin" w:y="766"/>
      <w:spacing w:before="0" w:after="0" w:line="360" w:lineRule="atLeast"/>
    </w:pPr>
    <w:rPr>
      <w:b/>
      <w:color w:val="FFFFFF" w:themeColor="background1"/>
      <w:spacing w:val="0"/>
      <w:sz w:val="28"/>
    </w:rPr>
  </w:style>
  <w:style w:type="paragraph" w:customStyle="1" w:styleId="TableText">
    <w:name w:val="Table Text"/>
    <w:basedOn w:val="Normal"/>
    <w:qFormat/>
    <w:rsid w:val="007A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yperlink" Target="mailto:3dprint-creatorspace@unimelb.edu.au" TargetMode="External"/><Relationship Id="rId2" Type="http://schemas.openxmlformats.org/officeDocument/2006/relationships/customXml" Target="../customXml/item1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BFFBCD133D4460963AD203B83F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6F664-05F1-4995-9990-C139789A9DE8}"/>
      </w:docPartPr>
      <w:docPartBody>
        <w:p w:rsidR="00534516" w:rsidRDefault="00AC7CA2" w:rsidP="00AC7CA2">
          <w:pPr>
            <w:pStyle w:val="23BFFBCD133D4460963AD203B83F69491"/>
          </w:pPr>
          <w:r w:rsidRPr="00C30887">
            <w:rPr>
              <w:rStyle w:val="PlaceholderText"/>
            </w:rPr>
            <w:t>Choose an item.</w:t>
          </w:r>
        </w:p>
      </w:docPartBody>
    </w:docPart>
    <w:docPart>
      <w:docPartPr>
        <w:name w:val="54EF506D399C4DF8B77E57743C589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26C7-75C0-43E9-A9C1-340748438D38}"/>
      </w:docPartPr>
      <w:docPartBody>
        <w:p w:rsidR="00534516" w:rsidRDefault="00AC7CA2" w:rsidP="00AC7CA2">
          <w:pPr>
            <w:pStyle w:val="54EF506D399C4DF8B77E57743C5895CE1"/>
          </w:pPr>
          <w:r w:rsidRPr="004771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ular Std Book">
    <w:panose1 w:val="020B0604020202020204"/>
    <w:charset w:val="00"/>
    <w:family w:val="swiss"/>
    <w:notTrueType/>
    <w:pitch w:val="variable"/>
    <w:sig w:usb0="8000002F" w:usb1="5000E47B" w:usb2="00000008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46FFF"/>
    <w:multiLevelType w:val="multilevel"/>
    <w:tmpl w:val="D694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2CD4BFF"/>
    <w:multiLevelType w:val="multilevel"/>
    <w:tmpl w:val="575CF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A3B40E2"/>
    <w:multiLevelType w:val="multilevel"/>
    <w:tmpl w:val="D93E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BB"/>
    <w:rsid w:val="00153D1B"/>
    <w:rsid w:val="002C5C11"/>
    <w:rsid w:val="003C2D3E"/>
    <w:rsid w:val="004A2330"/>
    <w:rsid w:val="00534516"/>
    <w:rsid w:val="00847CBB"/>
    <w:rsid w:val="0096059F"/>
    <w:rsid w:val="009C2138"/>
    <w:rsid w:val="00AC7CA2"/>
    <w:rsid w:val="00CF621D"/>
    <w:rsid w:val="00D77814"/>
    <w:rsid w:val="00F2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C7CA2"/>
    <w:rPr>
      <w:color w:val="808080"/>
    </w:rPr>
  </w:style>
  <w:style w:type="paragraph" w:customStyle="1" w:styleId="23BFFBCD133D4460963AD203B83F69491">
    <w:name w:val="23BFFBCD133D4460963AD203B83F69491"/>
    <w:rsid w:val="00AC7CA2"/>
    <w:pPr>
      <w:spacing w:before="70" w:after="90" w:line="260" w:lineRule="atLeast"/>
    </w:pPr>
    <w:rPr>
      <w:rFonts w:eastAsia="Times New Roman" w:cs="Times New Roman"/>
      <w:color w:val="000000" w:themeColor="text1"/>
      <w:spacing w:val="1"/>
      <w:kern w:val="18"/>
      <w:sz w:val="18"/>
      <w:szCs w:val="18"/>
    </w:rPr>
  </w:style>
  <w:style w:type="paragraph" w:customStyle="1" w:styleId="54EF506D399C4DF8B77E57743C5895CE1">
    <w:name w:val="54EF506D399C4DF8B77E57743C5895CE1"/>
    <w:rsid w:val="00AC7CA2"/>
    <w:pPr>
      <w:spacing w:before="70" w:after="90" w:line="260" w:lineRule="atLeast"/>
    </w:pPr>
    <w:rPr>
      <w:rFonts w:eastAsia="Times New Roman" w:cs="Times New Roman"/>
      <w:color w:val="000000" w:themeColor="text1"/>
      <w:spacing w:val="1"/>
      <w:kern w:val="18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oM MSE-TCS">
      <a:dk1>
        <a:sysClr val="windowText" lastClr="000000"/>
      </a:dk1>
      <a:lt1>
        <a:sysClr val="window" lastClr="FFFFFF"/>
      </a:lt1>
      <a:dk2>
        <a:srgbClr val="000000"/>
      </a:dk2>
      <a:lt2>
        <a:srgbClr val="F1F2F2"/>
      </a:lt2>
      <a:accent1>
        <a:srgbClr val="7C00FF"/>
      </a:accent1>
      <a:accent2>
        <a:srgbClr val="F9A8DF"/>
      </a:accent2>
      <a:accent3>
        <a:srgbClr val="FF4B2F"/>
      </a:accent3>
      <a:accent4>
        <a:srgbClr val="00D2CF"/>
      </a:accent4>
      <a:accent5>
        <a:srgbClr val="00CF74"/>
      </a:accent5>
      <a:accent6>
        <a:srgbClr val="E6FAF1"/>
      </a:accent6>
      <a:hlink>
        <a:srgbClr val="0000FF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8C571C1D7364DB5B9944B4CAF35DA" ma:contentTypeVersion="18" ma:contentTypeDescription="Create a new document." ma:contentTypeScope="" ma:versionID="50b8a7edd638c5f591738aae81aaa609">
  <xsd:schema xmlns:xsd="http://www.w3.org/2001/XMLSchema" xmlns:xs="http://www.w3.org/2001/XMLSchema" xmlns:p="http://schemas.microsoft.com/office/2006/metadata/properties" xmlns:ns2="5acce2dd-7d26-4916-902c-86cebe3eab58" xmlns:ns3="de29a750-81c4-4383-b35d-bc7f2ad2516c" targetNamespace="http://schemas.microsoft.com/office/2006/metadata/properties" ma:root="true" ma:fieldsID="bb0af969dcf15906bcb4e0003bcbe6db" ns2:_="" ns3:_="">
    <xsd:import namespace="5acce2dd-7d26-4916-902c-86cebe3eab58"/>
    <xsd:import namespace="de29a750-81c4-4383-b35d-bc7f2ad251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ce2dd-7d26-4916-902c-86cebe3eab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9a750-81c4-4383-b35d-bc7f2ad25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3C9EEB-E00B-4C5B-A496-79BBF52EE8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E6498B-ED83-4FBD-A906-14AA92422F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AB371A-30E3-4F60-A860-B8AFF5900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ce2dd-7d26-4916-902c-86cebe3eab58"/>
    <ds:schemaRef ds:uri="de29a750-81c4-4383-b35d-bc7f2ad25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Sara McFarlane</dc:creator>
  <cp:keywords/>
  <dc:description/>
  <cp:lastModifiedBy>Tony Zara</cp:lastModifiedBy>
  <cp:revision>2</cp:revision>
  <cp:lastPrinted>2021-04-16T02:22:00Z</cp:lastPrinted>
  <dcterms:created xsi:type="dcterms:W3CDTF">2021-07-06T03:38:00Z</dcterms:created>
  <dcterms:modified xsi:type="dcterms:W3CDTF">2021-07-06T03:38:00Z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0x0101009968C571C1D7364DB5B9944B4CAF35DA</vt:lpwstr>
  </property>
</Properties>
</file>